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2CDD" w:rsidRPr="009E7E83" w:rsidRDefault="004C0ECA">
      <w:pPr>
        <w:jc w:val="right"/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1872615</wp:posOffset>
                </wp:positionV>
                <wp:extent cx="2583180" cy="189865"/>
                <wp:effectExtent l="0" t="5715" r="7620" b="4445"/>
                <wp:wrapSquare wrapText="larges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89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0977D3" w:rsidRDefault="005A2CDD" w:rsidP="000977D3">
                            <w:pPr>
                              <w:pStyle w:val="Absendezeile"/>
                            </w:pPr>
                            <w:r w:rsidRPr="000977D3">
                              <w:t xml:space="preserve">MHH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7.45pt;width:203.4pt;height:14.95pt;z-index:2516546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" stroked="f">
                <v:fill opacity="0"/>
                <v:textbox inset="0,0,0,0">
                  <w:txbxContent>
                    <w:p w:rsidR="005A2CDD" w:rsidRPr="000977D3" w:rsidRDefault="005A2CDD" w:rsidP="000977D3">
                      <w:pPr>
                        <w:pStyle w:val="Absendezeile"/>
                      </w:pPr>
                      <w:r w:rsidRPr="000977D3">
                        <w:t xml:space="preserve">MHH 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2143125</wp:posOffset>
                </wp:positionV>
                <wp:extent cx="2583180" cy="1251585"/>
                <wp:effectExtent l="5715" t="0" r="1905" b="5715"/>
                <wp:wrapSquare wrapText="larges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51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Default="005A2CDD" w:rsidP="000977D3">
                            <w:pPr>
                              <w:pStyle w:val="Adressfeld"/>
                            </w:pPr>
                            <w:r>
                              <w:t>Adressfeld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0.95pt;margin-top:168.75pt;width:203.4pt;height:98.5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" stroked="f">
                <v:fill opacity="0"/>
                <v:textbox inset="0,0,0,0">
                  <w:txbxContent>
                    <w:p w:rsidR="005A2CDD" w:rsidRDefault="005A2CDD" w:rsidP="000977D3">
                      <w:pPr>
                        <w:pStyle w:val="Adressfeld"/>
                      </w:pPr>
                      <w:r>
                        <w:t>Adressfeld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5680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1584960</wp:posOffset>
                </wp:positionV>
                <wp:extent cx="2079625" cy="2086610"/>
                <wp:effectExtent l="7620" t="3810" r="8255" b="5080"/>
                <wp:wrapSquare wrapText="larges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2086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Zentrum/Geschäftsbereich/Abteilung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Abteilung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67 Bold Cn" w:hAnsi="Frutiger LT Std 67 Bold Cn" w:cs="Frutiger LT 47 LightCn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67 Bold Cn" w:hAnsi="Frutiger LT Std 67 Bold Cn" w:cs="Frutiger LT 47 LightCn"/>
                                <w:spacing w:val="-9"/>
                                <w:sz w:val="18"/>
                                <w:szCs w:val="18"/>
                              </w:rPr>
                              <w:t>Name des Leiters/der Leiterin, Funktion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Arbeitsbereich, -gruppe OE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Briefverfasser/in</w:t>
                            </w:r>
                          </w:p>
                          <w:p w:rsidR="005A2CDD" w:rsidRPr="009E7E83" w:rsidRDefault="005A2CDD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>Telefon:</w:t>
                            </w: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</w:rPr>
                              <w:tab/>
                              <w:t>0511 532-</w:t>
                            </w:r>
                          </w:p>
                          <w:p w:rsidR="005A2CDD" w:rsidRPr="009E7E83" w:rsidRDefault="005A2CDD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rPr>
                                <w:rFonts w:ascii="Frutiger LT Std 47 Light Cn" w:hAnsi="Frutiger LT Std 47 Light Cn"/>
                                <w:lang w:val="en-US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>Fax:</w:t>
                            </w: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ab/>
                              <w:t>0511 532-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Std 45 Light"/>
                                <w:sz w:val="18"/>
                                <w:szCs w:val="18"/>
                                <w:lang w:val="it-IT"/>
                              </w:rPr>
                              <w:t>@mh-hannover.de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Carl</w:t>
                            </w:r>
                            <w:r w:rsidRPr="009408C1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-</w:t>
                            </w:r>
                            <w:bookmarkStart w:id="0" w:name="_GoBack"/>
                            <w:proofErr w:type="spellStart"/>
                            <w:r w:rsidRPr="009408C1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Neuberg</w:t>
                            </w:r>
                            <w:bookmarkEnd w:id="0"/>
                            <w:proofErr w:type="spellEnd"/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-</w:t>
                            </w:r>
                            <w:proofErr w:type="spellStart"/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Straße</w:t>
                            </w:r>
                            <w:proofErr w:type="spellEnd"/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 xml:space="preserve"> 1</w:t>
                            </w:r>
                          </w:p>
                          <w:p w:rsidR="005A2CDD" w:rsidRPr="007F0C4A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  <w:lang w:val="it-IT"/>
                              </w:rPr>
                              <w:t>30625 Hannover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Telefon: 0511 532-0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www.mh</w:t>
                            </w:r>
                            <w:r w:rsidR="006072C1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h</w:t>
                            </w:r>
                            <w:r w:rsidRPr="009E7E83"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  <w:p w:rsidR="005A2CDD" w:rsidRPr="009E7E83" w:rsidRDefault="005A2CDD">
                            <w:pPr>
                              <w:spacing w:line="220" w:lineRule="exact"/>
                              <w:rPr>
                                <w:rFonts w:ascii="Frutiger LT Std 47 Light Cn" w:hAnsi="Frutiger LT Std 47 Light Cn" w:cs="Frutiger LT 47 LightC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3.6pt;margin-top:124.8pt;width:163.75pt;height:164.3pt;z-index:25165568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" stroked="f">
                <v:fill opacity="0"/>
                <v:textbox inset="0,0,0,0">
                  <w:txbxContent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Zentrum/Geschäftsbereich/Abteilung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Abteilung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67 Bold Cn" w:hAnsi="Frutiger LT Std 67 Bold Cn" w:cs="Frutiger LT 47 LightCn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67 Bold Cn" w:hAnsi="Frutiger LT Std 67 Bold Cn" w:cs="Frutiger LT 47 LightCn"/>
                          <w:spacing w:val="-9"/>
                          <w:sz w:val="18"/>
                          <w:szCs w:val="18"/>
                        </w:rPr>
                        <w:t>Name des Leiters/der Leiterin, Funktion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Arbeitsbereich, -gruppe OE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Briefverfasser/in</w:t>
                      </w:r>
                    </w:p>
                    <w:p w:rsidR="005A2CDD" w:rsidRPr="009E7E83" w:rsidRDefault="005A2CDD">
                      <w:pPr>
                        <w:tabs>
                          <w:tab w:val="left" w:pos="567"/>
                        </w:tabs>
                        <w:spacing w:line="220" w:lineRule="exact"/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>Telefon:</w:t>
                      </w: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</w:rPr>
                        <w:tab/>
                        <w:t>0511 532-</w:t>
                      </w:r>
                    </w:p>
                    <w:p w:rsidR="005A2CDD" w:rsidRPr="009E7E83" w:rsidRDefault="005A2CDD">
                      <w:pPr>
                        <w:tabs>
                          <w:tab w:val="left" w:pos="567"/>
                        </w:tabs>
                        <w:spacing w:line="220" w:lineRule="exact"/>
                        <w:rPr>
                          <w:rFonts w:ascii="Frutiger LT Std 47 Light Cn" w:hAnsi="Frutiger LT Std 47 Light Cn"/>
                          <w:lang w:val="en-US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>Fax:</w:t>
                      </w: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ab/>
                        <w:t>0511 532-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  <w:r w:rsidRPr="009E7E83">
                        <w:rPr>
                          <w:rFonts w:ascii="Frutiger LT Std 47 Light Cn" w:hAnsi="Frutiger LT Std 47 Light Cn" w:cs="Frutiger LT Std 45 Light"/>
                          <w:sz w:val="18"/>
                          <w:szCs w:val="18"/>
                          <w:lang w:val="it-IT"/>
                        </w:rPr>
                        <w:t>@mh-hannover.de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Carl</w:t>
                      </w:r>
                      <w:r w:rsidRPr="009408C1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-</w:t>
                      </w:r>
                      <w:bookmarkStart w:id="1" w:name="_GoBack"/>
                      <w:proofErr w:type="spellStart"/>
                      <w:r w:rsidRPr="009408C1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Neuberg</w:t>
                      </w:r>
                      <w:bookmarkEnd w:id="1"/>
                      <w:proofErr w:type="spellEnd"/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-</w:t>
                      </w:r>
                      <w:proofErr w:type="spellStart"/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Straße</w:t>
                      </w:r>
                      <w:proofErr w:type="spellEnd"/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 xml:space="preserve"> 1</w:t>
                      </w:r>
                    </w:p>
                    <w:p w:rsidR="005A2CDD" w:rsidRPr="007F0C4A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en-US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  <w:lang w:val="it-IT"/>
                        </w:rPr>
                        <w:t>30625 Hannover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Telefon: 0511 532-0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www.mh</w:t>
                      </w:r>
                      <w:r w:rsidR="006072C1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h</w:t>
                      </w:r>
                      <w:r w:rsidRPr="009E7E83"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  <w:t>.de</w:t>
                      </w:r>
                    </w:p>
                    <w:p w:rsidR="005A2CDD" w:rsidRPr="009E7E83" w:rsidRDefault="005A2CDD">
                      <w:pPr>
                        <w:spacing w:line="220" w:lineRule="exact"/>
                        <w:rPr>
                          <w:rFonts w:ascii="Frutiger LT Std 47 Light Cn" w:hAnsi="Frutiger LT Std 47 Light Cn" w:cs="Frutiger LT 47 LightC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2085975</wp:posOffset>
                </wp:positionV>
                <wp:extent cx="3178810" cy="635"/>
                <wp:effectExtent l="13970" t="9525" r="7620" b="889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635"/>
                        </a:xfrm>
                        <a:custGeom>
                          <a:avLst/>
                          <a:gdLst>
                            <a:gd name="T0" fmla="*/ 0 w 5006"/>
                            <a:gd name="T1" fmla="*/ 4 h 4"/>
                            <a:gd name="T2" fmla="*/ 5006 w 5006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6" h="4">
                              <a:moveTo>
                                <a:pt x="0" y="4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3381" id="Freeform 8" o:spid="_x0000_s1026" style="position:absolute;margin-left:301.1pt;margin-top:164.25pt;width:250.3pt;height:.0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00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" path="m,4l5006,e" filled="f" strokeweight=".74pt">
                <v:stroke endcap="square"/>
                <v:path o:connecttype="custom" o:connectlocs="0,635;3178810,0" o:connectangles="0,0"/>
                <w10:wrap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E23C21" w:rsidRPr="009E7E83" w:rsidRDefault="00E23C21" w:rsidP="00E23C21">
      <w:pPr>
        <w:rPr>
          <w:rFonts w:ascii="Frutiger LT Std 47 Light Cn" w:hAnsi="Frutiger LT Std 47 Light Cn" w:cs="Frutiger LT 47 LightCn"/>
        </w:rPr>
      </w:pPr>
    </w:p>
    <w:p w:rsidR="00E23C21" w:rsidRPr="009E7E83" w:rsidRDefault="00E23C21" w:rsidP="00E23C21">
      <w:pPr>
        <w:rPr>
          <w:rFonts w:ascii="Frutiger LT Std 47 Light Cn" w:hAnsi="Frutiger LT Std 47 Light Cn"/>
        </w:rPr>
        <w:sectPr w:rsidR="00E23C21" w:rsidRPr="009E7E83" w:rsidSect="006B63A9">
          <w:headerReference w:type="first" r:id="rId8"/>
          <w:footerReference w:type="first" r:id="rId9"/>
          <w:type w:val="continuous"/>
          <w:pgSz w:w="11906" w:h="16838" w:code="9"/>
          <w:pgMar w:top="777" w:right="567" w:bottom="777" w:left="1418" w:header="720" w:footer="1848" w:gutter="0"/>
          <w:cols w:space="720"/>
          <w:titlePg/>
          <w:docGrid w:linePitch="600" w:charSpace="36864"/>
        </w:sect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2916555</wp:posOffset>
                </wp:positionV>
                <wp:extent cx="3150235" cy="635"/>
                <wp:effectExtent l="13970" t="11430" r="7620" b="6985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635"/>
                        </a:xfrm>
                        <a:custGeom>
                          <a:avLst/>
                          <a:gdLst>
                            <a:gd name="T0" fmla="*/ 0 w 4961"/>
                            <a:gd name="T1" fmla="*/ 3 h 3"/>
                            <a:gd name="T2" fmla="*/ 4961 w 4961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3">
                              <a:moveTo>
                                <a:pt x="0" y="3"/>
                              </a:moveTo>
                              <a:lnTo>
                                <a:pt x="4961" y="0"/>
                              </a:lnTo>
                            </a:path>
                          </a:pathLst>
                        </a:custGeom>
                        <a:noFill/>
                        <a:ln w="9398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5964" id="Freeform 9" o:spid="_x0000_s1026" style="position:absolute;margin-left:301.1pt;margin-top:229.65pt;width:248.05pt;height:.0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96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" path="m,3l4961,e" filled="f" strokeweight=".74pt">
                <v:stroke endcap="square"/>
                <v:path o:connecttype="custom" o:connectlocs="0,635;3150235,0" o:connectangles="0,0"/>
                <w10:wrap anchorx="page" anchory="page"/>
              </v:shape>
            </w:pict>
          </mc:Fallback>
        </mc:AlternateContent>
      </w: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5A2CDD">
      <w:pPr>
        <w:rPr>
          <w:rFonts w:ascii="Frutiger LT Std 47 Light Cn" w:hAnsi="Frutiger LT Std 47 Light Cn" w:cs="Frutiger LT 47 LightCn"/>
        </w:rPr>
      </w:pPr>
    </w:p>
    <w:p w:rsidR="005A2CDD" w:rsidRPr="009E7E83" w:rsidRDefault="004C0ECA">
      <w:pPr>
        <w:rPr>
          <w:rFonts w:ascii="Frutiger LT Std 47 Light Cn" w:hAnsi="Frutiger LT Std 47 Light Cn" w:cs="Frutiger LT 47 LightCn"/>
        </w:rPr>
      </w:pPr>
      <w:r>
        <w:rPr>
          <w:rFonts w:ascii="Frutiger LT Std 47 Light Cn" w:hAnsi="Frutiger LT Std 47 Light Cn" w:cs="Frutiger LT 47 Light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608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3961130</wp:posOffset>
                </wp:positionV>
                <wp:extent cx="3879850" cy="275590"/>
                <wp:effectExtent l="5715" t="8255" r="635" b="1905"/>
                <wp:wrapSquare wrapText="larges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EB6" w:rsidRPr="000977D3" w:rsidRDefault="00A00EB6" w:rsidP="00A00EB6">
                            <w:pPr>
                              <w:pStyle w:val="Infozeile"/>
                            </w:pPr>
                            <w:r w:rsidRPr="000977D3">
                              <w:t>Ihr Zeichen</w:t>
                            </w:r>
                            <w:r w:rsidRPr="000977D3">
                              <w:tab/>
                              <w:t>Ihre Nachricht vom</w:t>
                            </w:r>
                            <w:r w:rsidRPr="000977D3">
                              <w:tab/>
                              <w:t>Unser Zeichen</w:t>
                            </w:r>
                          </w:p>
                          <w:p w:rsidR="00A00EB6" w:rsidRPr="000977D3" w:rsidRDefault="00A00EB6" w:rsidP="00A00EB6">
                            <w:pPr>
                              <w:tabs>
                                <w:tab w:val="left" w:pos="1531"/>
                                <w:tab w:val="left" w:pos="3402"/>
                              </w:tabs>
                            </w:pPr>
                            <w:r w:rsidRPr="000977D3">
                              <w:rPr>
                                <w:rFonts w:cs="Frutiger LT 47 LightCn"/>
                                <w:sz w:val="16"/>
                                <w:szCs w:val="16"/>
                              </w:rPr>
                              <w:tab/>
                            </w:r>
                            <w:r w:rsidRPr="000977D3">
                              <w:rPr>
                                <w:rFonts w:cs="Frutiger LT 47 LightC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0.95pt;margin-top:311.9pt;width:305.5pt;height:21.7pt;z-index:25166080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" stroked="f">
                <v:fill opacity="0"/>
                <v:textbox inset="0,0,0,0">
                  <w:txbxContent>
                    <w:p w:rsidR="00A00EB6" w:rsidRPr="000977D3" w:rsidRDefault="00A00EB6" w:rsidP="00A00EB6">
                      <w:pPr>
                        <w:pStyle w:val="Infozeile"/>
                      </w:pPr>
                      <w:r w:rsidRPr="000977D3">
                        <w:t>Ihr Zeichen</w:t>
                      </w:r>
                      <w:r w:rsidRPr="000977D3">
                        <w:tab/>
                        <w:t>Ihre Nachricht vom</w:t>
                      </w:r>
                      <w:r w:rsidRPr="000977D3">
                        <w:tab/>
                        <w:t>Unser Zeichen</w:t>
                      </w:r>
                    </w:p>
                    <w:p w:rsidR="00A00EB6" w:rsidRPr="000977D3" w:rsidRDefault="00A00EB6" w:rsidP="00A00EB6">
                      <w:pPr>
                        <w:tabs>
                          <w:tab w:val="left" w:pos="1531"/>
                          <w:tab w:val="left" w:pos="3402"/>
                        </w:tabs>
                      </w:pPr>
                      <w:r w:rsidRPr="000977D3">
                        <w:rPr>
                          <w:rFonts w:cs="Frutiger LT 47 LightCn"/>
                          <w:sz w:val="16"/>
                          <w:szCs w:val="16"/>
                        </w:rPr>
                        <w:tab/>
                      </w:r>
                      <w:r w:rsidRPr="000977D3">
                        <w:rPr>
                          <w:rFonts w:cs="Frutiger LT 47 LightCn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DC791D" w:rsidRPr="009E7E83" w:rsidRDefault="004C0ECA" w:rsidP="00A00EB6">
      <w:pPr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5008245</wp:posOffset>
                </wp:positionH>
                <wp:positionV relativeFrom="page">
                  <wp:posOffset>3961130</wp:posOffset>
                </wp:positionV>
                <wp:extent cx="2011045" cy="333375"/>
                <wp:effectExtent l="7620" t="8255" r="635" b="1270"/>
                <wp:wrapSquare wrapText="larges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CDD" w:rsidRPr="000977D3" w:rsidRDefault="005A2CDD" w:rsidP="000977D3">
                            <w:pPr>
                              <w:pStyle w:val="Datumneu"/>
                            </w:pPr>
                            <w:r w:rsidRPr="000977D3">
                              <w:fldChar w:fldCharType="begin"/>
                            </w:r>
                            <w:r w:rsidRPr="000977D3">
                              <w:instrText xml:space="preserve"> </w:instrText>
                            </w:r>
                            <w:r w:rsidR="007950A0">
                              <w:instrText>DATE</w:instrText>
                            </w:r>
                            <w:r w:rsidRPr="000977D3">
                              <w:instrText xml:space="preserve"> \@"</w:instrText>
                            </w:r>
                            <w:r w:rsidR="007950A0">
                              <w:instrText>d.</w:instrText>
                            </w:r>
                            <w:r w:rsidRPr="000977D3">
                              <w:instrText>\</w:instrText>
                            </w:r>
                            <w:r w:rsidR="007950A0">
                              <w:instrText xml:space="preserve"> MMMM</w:instrText>
                            </w:r>
                            <w:r w:rsidRPr="000977D3">
                              <w:instrText>\</w:instrText>
                            </w:r>
                            <w:r w:rsidR="007950A0">
                              <w:instrText xml:space="preserve"> yyyy</w:instrText>
                            </w:r>
                            <w:r w:rsidRPr="000977D3">
                              <w:instrText xml:space="preserve">" </w:instrText>
                            </w:r>
                            <w:r w:rsidRPr="000977D3">
                              <w:fldChar w:fldCharType="separate"/>
                            </w:r>
                            <w:r w:rsidR="009F6ADB">
                              <w:rPr>
                                <w:noProof/>
                              </w:rPr>
                              <w:t>30. Juni 2021</w:t>
                            </w:r>
                            <w:r w:rsidRPr="000977D3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4.35pt;margin-top:311.9pt;width:158.35pt;height:26.2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" stroked="f">
                <v:fill opacity="0"/>
                <v:textbox inset="0,0,0,0">
                  <w:txbxContent>
                    <w:p w:rsidR="005A2CDD" w:rsidRPr="000977D3" w:rsidRDefault="005A2CDD" w:rsidP="000977D3">
                      <w:pPr>
                        <w:pStyle w:val="Datumneu"/>
                      </w:pPr>
                      <w:r w:rsidRPr="000977D3">
                        <w:fldChar w:fldCharType="begin"/>
                      </w:r>
                      <w:r w:rsidRPr="000977D3">
                        <w:instrText xml:space="preserve"> </w:instrText>
                      </w:r>
                      <w:r w:rsidR="007950A0">
                        <w:instrText>DATE</w:instrText>
                      </w:r>
                      <w:r w:rsidRPr="000977D3">
                        <w:instrText xml:space="preserve"> \@"</w:instrText>
                      </w:r>
                      <w:r w:rsidR="007950A0">
                        <w:instrText>d.</w:instrText>
                      </w:r>
                      <w:r w:rsidRPr="000977D3">
                        <w:instrText>\</w:instrText>
                      </w:r>
                      <w:r w:rsidR="007950A0">
                        <w:instrText xml:space="preserve"> MMMM</w:instrText>
                      </w:r>
                      <w:r w:rsidRPr="000977D3">
                        <w:instrText>\</w:instrText>
                      </w:r>
                      <w:r w:rsidR="007950A0">
                        <w:instrText xml:space="preserve"> yyyy</w:instrText>
                      </w:r>
                      <w:r w:rsidRPr="000977D3">
                        <w:instrText xml:space="preserve">" </w:instrText>
                      </w:r>
                      <w:r w:rsidRPr="000977D3">
                        <w:fldChar w:fldCharType="separate"/>
                      </w:r>
                      <w:r w:rsidR="009F6ADB">
                        <w:rPr>
                          <w:noProof/>
                        </w:rPr>
                        <w:t>30. Juni 2021</w:t>
                      </w:r>
                      <w:r w:rsidRPr="000977D3">
                        <w:fldChar w:fldCharType="end"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0977D3" w:rsidRPr="009E7E83" w:rsidRDefault="00A00EB6" w:rsidP="006B63A9">
      <w:pPr>
        <w:rPr>
          <w:rFonts w:ascii="Frutiger LT Std 47 Light Cn" w:hAnsi="Frutiger LT Std 47 Light Cn"/>
        </w:rPr>
      </w:pPr>
      <w:r w:rsidRPr="009E7E83">
        <w:rPr>
          <w:rFonts w:ascii="Frutiger LT Std 47 Light Cn" w:hAnsi="Frutiger LT Std 47 Light Cn"/>
        </w:rPr>
        <w:t>Sehr geehrte</w:t>
      </w: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0977D3" w:rsidRPr="009E7E83" w:rsidRDefault="000977D3" w:rsidP="006B63A9">
      <w:pPr>
        <w:rPr>
          <w:rFonts w:ascii="Frutiger LT Std 47 Light Cn" w:hAnsi="Frutiger LT Std 47 Light Cn"/>
        </w:rPr>
      </w:pPr>
    </w:p>
    <w:p w:rsidR="00521179" w:rsidRPr="009E7E83" w:rsidRDefault="00521179" w:rsidP="006B63A9">
      <w:pPr>
        <w:rPr>
          <w:rFonts w:ascii="Frutiger LT Std 47 Light Cn" w:hAnsi="Frutiger LT Std 47 Light Cn"/>
        </w:rPr>
      </w:pPr>
      <w:bookmarkStart w:id="2" w:name="Text39"/>
      <w:bookmarkStart w:id="3" w:name="Text54"/>
      <w:bookmarkStart w:id="4" w:name="Text55"/>
      <w:bookmarkStart w:id="5" w:name="Text38"/>
      <w:bookmarkStart w:id="6" w:name="Text42"/>
      <w:bookmarkStart w:id="7" w:name="Text43"/>
      <w:bookmarkStart w:id="8" w:name="Text44"/>
      <w:bookmarkStart w:id="9" w:name="Text22"/>
      <w:bookmarkStart w:id="10" w:name="Text45"/>
      <w:bookmarkStart w:id="11" w:name="Text46"/>
      <w:bookmarkStart w:id="12" w:name="Text47"/>
      <w:bookmarkStart w:id="13" w:name="Text48"/>
      <w:bookmarkStart w:id="14" w:name="Text49"/>
      <w:bookmarkStart w:id="15" w:name="Text50"/>
      <w:bookmarkStart w:id="16" w:name="Text51"/>
      <w:bookmarkStart w:id="17" w:name="Text53"/>
      <w:bookmarkStart w:id="18" w:name="Text52"/>
    </w:p>
    <w:p w:rsidR="00521179" w:rsidRPr="009E7E83" w:rsidRDefault="00521179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845295" w:rsidRPr="009E7E83" w:rsidRDefault="00845295" w:rsidP="006B63A9">
      <w:pPr>
        <w:rPr>
          <w:rFonts w:ascii="Frutiger LT Std 47 Light Cn" w:hAnsi="Frutiger LT Std 47 Light Cn"/>
        </w:rPr>
      </w:pPr>
    </w:p>
    <w:p w:rsidR="00521179" w:rsidRPr="009E7E83" w:rsidRDefault="00521179" w:rsidP="006B63A9">
      <w:pPr>
        <w:rPr>
          <w:rFonts w:ascii="Frutiger LT Std 47 Light Cn" w:hAnsi="Frutiger LT Std 47 Light Cn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5A2CDD" w:rsidRPr="009E7E83" w:rsidRDefault="002E1B81">
      <w:pPr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t xml:space="preserve"> </w:t>
      </w:r>
    </w:p>
    <w:sectPr w:rsidR="005A2CDD" w:rsidRPr="009E7E83" w:rsidSect="000977D3">
      <w:headerReference w:type="default" r:id="rId10"/>
      <w:footerReference w:type="default" r:id="rId11"/>
      <w:type w:val="continuous"/>
      <w:pgSz w:w="11906" w:h="16838" w:code="9"/>
      <w:pgMar w:top="777" w:right="567" w:bottom="1134" w:left="1418" w:header="720" w:footer="702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4A" w:rsidRDefault="007F0C4A">
      <w:r>
        <w:separator/>
      </w:r>
    </w:p>
  </w:endnote>
  <w:endnote w:type="continuationSeparator" w:id="0">
    <w:p w:rsidR="007F0C4A" w:rsidRDefault="007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7 Light Cn">
    <w:altName w:val="Frutiger LT 47 Light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21" w:rsidRDefault="007F0C4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682730</wp:posOffset>
              </wp:positionH>
              <wp:positionV relativeFrom="paragraph">
                <wp:posOffset>241300</wp:posOffset>
              </wp:positionV>
              <wp:extent cx="5653763" cy="845185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3763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682" w:type="dxa"/>
                            <w:tblCellMar>
                              <w:lef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395"/>
                            <w:gridCol w:w="141"/>
                            <w:gridCol w:w="4146"/>
                          </w:tblGrid>
                          <w:tr w:rsidR="007F0C4A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Präsidium / Vorstand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Sparkasse Hannover</w:t>
                                </w:r>
                              </w:p>
                            </w:tc>
                          </w:tr>
                          <w:tr w:rsidR="007F0C4A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E23C21" w:rsidRPr="004770FE" w:rsidRDefault="00E23C21" w:rsidP="00534E7F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Forschung und Lehre: Prof. Dr. med. </w:t>
                                </w:r>
                                <w:r w:rsidR="00534E7F"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Michael P. Manns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IBAN DE15 2505 0180 0000 3703 71</w:t>
                                </w:r>
                              </w:p>
                            </w:tc>
                          </w:tr>
                          <w:tr w:rsidR="007F0C4A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E23C21" w:rsidRPr="004770FE" w:rsidRDefault="00E23C21" w:rsidP="002C0AAF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Krankenversorgung: </w:t>
                                </w:r>
                                <w:r w:rsidR="0038153F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Prof. Dr. med. Frank Lammert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9E7E83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BIC SPKHDE2HXXX</w:t>
                                </w:r>
                              </w:p>
                            </w:tc>
                          </w:tr>
                          <w:tr w:rsidR="007F0C4A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E23C21" w:rsidRPr="004770FE" w:rsidRDefault="00363FE2" w:rsidP="00B37D70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Ressort </w:t>
                                </w:r>
                                <w:r w:rsidRPr="002E1B81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Wirtschaftsführung und Administration: </w:t>
                                </w:r>
                                <w:r w:rsidR="002E1B81" w:rsidRPr="002E1B81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Dipl.-Kffr. </w:t>
                                </w:r>
                                <w:r w:rsidR="00C25FE8" w:rsidRPr="002E1B81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Mar</w:t>
                                </w:r>
                                <w:r w:rsidR="00C25FE8"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 xml:space="preserve">tina </w:t>
                                </w:r>
                                <w:proofErr w:type="spellStart"/>
                                <w:r w:rsidR="00C25FE8" w:rsidRPr="004770FE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Saurin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F0C4A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E23C21" w:rsidRPr="009E7E83" w:rsidRDefault="008852E5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r w:rsidRPr="008852E5"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  <w:t>Ressort Infrastruktur: Dipl.-Ing. Architekt Andreas Fischer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FA7165" w:rsidRDefault="00FA7165" w:rsidP="00FA7165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USt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-ID-Nr.: DE 115650503</w:t>
                                </w:r>
                              </w:p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F0C4A" w:rsidRPr="009E7E83" w:rsidTr="002E1B81">
                            <w:tc>
                              <w:tcPr>
                                <w:tcW w:w="4395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6" w:type="dxa"/>
                                <w:shd w:val="clear" w:color="auto" w:fill="auto"/>
                              </w:tcPr>
                              <w:p w:rsidR="00E23C21" w:rsidRPr="009E7E83" w:rsidRDefault="00E23C21" w:rsidP="00B45FD7">
                                <w:pPr>
                                  <w:rPr>
                                    <w:rFonts w:ascii="Frutiger LT Std 47 Light Cn" w:hAnsi="Frutiger LT Std 47 Light C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E23C21" w:rsidRPr="009E7E83" w:rsidRDefault="00E23C21" w:rsidP="00521179">
                          <w:pPr>
                            <w:rPr>
                              <w:rFonts w:ascii="Frutiger LT Std 47 Light Cn" w:hAnsi="Frutiger LT Std 47 Light 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53.75pt;margin-top:19pt;width:445.2pt;height:6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l5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" filled="f" stroked="f">
              <v:textbox>
                <w:txbxContent>
                  <w:tbl>
                    <w:tblPr>
                      <w:tblW w:w="8682" w:type="dxa"/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395"/>
                      <w:gridCol w:w="141"/>
                      <w:gridCol w:w="4146"/>
                    </w:tblGrid>
                    <w:tr w:rsidR="007F0C4A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Präsidium / Vorstand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Sparkasse Hannover</w:t>
                          </w:r>
                        </w:p>
                      </w:tc>
                    </w:tr>
                    <w:tr w:rsidR="007F0C4A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E23C21" w:rsidRPr="004770FE" w:rsidRDefault="00E23C21" w:rsidP="00534E7F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Forschung und Lehre: Prof. Dr. med. </w:t>
                          </w:r>
                          <w:r w:rsidR="00534E7F"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Michael P. Manns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IBAN DE15 2505 0180 0000 3703 71</w:t>
                          </w:r>
                        </w:p>
                      </w:tc>
                    </w:tr>
                    <w:tr w:rsidR="007F0C4A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E23C21" w:rsidRPr="004770FE" w:rsidRDefault="00E23C21" w:rsidP="002C0AAF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Krankenversorgung: </w:t>
                          </w:r>
                          <w:r w:rsidR="0038153F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Prof. Dr. med. Frank Lammert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9E7E83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BIC SPKHDE2HXXX</w:t>
                          </w:r>
                        </w:p>
                      </w:tc>
                    </w:tr>
                    <w:tr w:rsidR="007F0C4A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E23C21" w:rsidRPr="004770FE" w:rsidRDefault="00363FE2" w:rsidP="00B37D70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Ressort </w:t>
                          </w:r>
                          <w:r w:rsidRPr="002E1B81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Wirtschaftsführung und Administration: </w:t>
                          </w:r>
                          <w:r w:rsidR="002E1B81" w:rsidRPr="002E1B81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Dipl.-Kffr. </w:t>
                          </w:r>
                          <w:r w:rsidR="00C25FE8" w:rsidRPr="002E1B81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Mar</w:t>
                          </w:r>
                          <w:r w:rsidR="00C25FE8"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 xml:space="preserve">tina </w:t>
                          </w:r>
                          <w:proofErr w:type="spellStart"/>
                          <w:r w:rsidR="00C25FE8" w:rsidRPr="004770FE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Saurin</w:t>
                          </w:r>
                          <w:proofErr w:type="spellEnd"/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0C4A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E23C21" w:rsidRPr="009E7E83" w:rsidRDefault="008852E5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r w:rsidRPr="008852E5"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  <w:t>Ressort Infrastruktur: Dipl.-Ing. Architekt Andreas Fischer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FA7165" w:rsidRDefault="00FA7165" w:rsidP="00FA7165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-ID-Nr.: DE 115650503</w:t>
                          </w:r>
                        </w:p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F0C4A" w:rsidRPr="009E7E83" w:rsidTr="002E1B81">
                      <w:tc>
                        <w:tcPr>
                          <w:tcW w:w="4395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146" w:type="dxa"/>
                          <w:shd w:val="clear" w:color="auto" w:fill="auto"/>
                        </w:tcPr>
                        <w:p w:rsidR="00E23C21" w:rsidRPr="009E7E83" w:rsidRDefault="00E23C21" w:rsidP="00B45FD7">
                          <w:pPr>
                            <w:rPr>
                              <w:rFonts w:ascii="Frutiger LT Std 47 Light Cn" w:hAnsi="Frutiger LT Std 47 Light C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E23C21" w:rsidRPr="009E7E83" w:rsidRDefault="00E23C21" w:rsidP="00521179">
                    <w:pPr>
                      <w:rPr>
                        <w:rFonts w:ascii="Frutiger LT Std 47 Light Cn" w:hAnsi="Frutiger LT Std 47 Light 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-124639</wp:posOffset>
          </wp:positionH>
          <wp:positionV relativeFrom="paragraph">
            <wp:posOffset>242570</wp:posOffset>
          </wp:positionV>
          <wp:extent cx="662400" cy="666000"/>
          <wp:effectExtent l="0" t="0" r="4445" b="127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SO9001_D_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ECA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-575310</wp:posOffset>
          </wp:positionV>
          <wp:extent cx="1007745" cy="1616710"/>
          <wp:effectExtent l="0" t="0" r="1905" b="2540"/>
          <wp:wrapNone/>
          <wp:docPr id="29" name="Bild 29" descr="C:\Users\heibseba\Desktop\Newsweek_WBH2020_Siegel_MHHannover\01_Standard\Newsweek_WBH2020_Siegel_MHHannover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heibseba\Desktop\Newsweek_WBH2020_Siegel_MHHannover\01_Standard\Newsweek_WBH2020_Siegel_MHHannover_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E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5328920</wp:posOffset>
              </wp:positionV>
              <wp:extent cx="71755" cy="0"/>
              <wp:effectExtent l="9525" t="13970" r="13970" b="508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7AC73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419.6pt" to="35.6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" strokeweight=".26mm">
              <v:stroke joinstyle="miter" endcap="square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3" w:rsidRDefault="00097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4A" w:rsidRDefault="007F0C4A">
      <w:r>
        <w:separator/>
      </w:r>
    </w:p>
  </w:footnote>
  <w:footnote w:type="continuationSeparator" w:id="0">
    <w:p w:rsidR="007F0C4A" w:rsidRDefault="007F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21" w:rsidRDefault="004C0EC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-194310</wp:posOffset>
          </wp:positionV>
          <wp:extent cx="3355340" cy="1008380"/>
          <wp:effectExtent l="0" t="0" r="0" b="0"/>
          <wp:wrapNone/>
          <wp:docPr id="28" name="Bild 28" descr="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34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CFEAD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97.7pt" to="35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" strokeweight=".26mm">
              <v:stroke joinstyle="miter" endcap="square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3" w:rsidRDefault="00097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708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A"/>
    <w:rsid w:val="000977D3"/>
    <w:rsid w:val="000E0D7B"/>
    <w:rsid w:val="001A6A81"/>
    <w:rsid w:val="002C0AAF"/>
    <w:rsid w:val="002D0C87"/>
    <w:rsid w:val="002E10AC"/>
    <w:rsid w:val="002E1B81"/>
    <w:rsid w:val="002E69D9"/>
    <w:rsid w:val="00363FE2"/>
    <w:rsid w:val="0038153F"/>
    <w:rsid w:val="00433F3C"/>
    <w:rsid w:val="004770FE"/>
    <w:rsid w:val="0048564F"/>
    <w:rsid w:val="004C0ECA"/>
    <w:rsid w:val="00521179"/>
    <w:rsid w:val="00534E7F"/>
    <w:rsid w:val="00575E43"/>
    <w:rsid w:val="005A2CDD"/>
    <w:rsid w:val="006072C1"/>
    <w:rsid w:val="006202A9"/>
    <w:rsid w:val="006A6EF6"/>
    <w:rsid w:val="006B63A9"/>
    <w:rsid w:val="00757AD8"/>
    <w:rsid w:val="007950A0"/>
    <w:rsid w:val="007F0C4A"/>
    <w:rsid w:val="008259B3"/>
    <w:rsid w:val="008327F9"/>
    <w:rsid w:val="00845295"/>
    <w:rsid w:val="00877A7E"/>
    <w:rsid w:val="008852E5"/>
    <w:rsid w:val="008D3F2D"/>
    <w:rsid w:val="009408C1"/>
    <w:rsid w:val="00955627"/>
    <w:rsid w:val="009E7E83"/>
    <w:rsid w:val="009F6ADB"/>
    <w:rsid w:val="00A00EB6"/>
    <w:rsid w:val="00A25FC5"/>
    <w:rsid w:val="00A34564"/>
    <w:rsid w:val="00AD0EC4"/>
    <w:rsid w:val="00B37D70"/>
    <w:rsid w:val="00B45FD7"/>
    <w:rsid w:val="00B92575"/>
    <w:rsid w:val="00C25FE8"/>
    <w:rsid w:val="00DC791D"/>
    <w:rsid w:val="00E23C21"/>
    <w:rsid w:val="00E45E92"/>
    <w:rsid w:val="00E76069"/>
    <w:rsid w:val="00E9388F"/>
    <w:rsid w:val="00EA0EB7"/>
    <w:rsid w:val="00EF652E"/>
    <w:rsid w:val="00F866A6"/>
    <w:rsid w:val="00FA7165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DA0EBDE-17B7-436C-8546-B479582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3A9"/>
    <w:pPr>
      <w:suppressAutoHyphens/>
    </w:pPr>
    <w:rPr>
      <w:rFonts w:ascii="Frutiger LT 47 LightCn" w:hAnsi="Frutiger LT 47 LightCn" w:cs="Arial"/>
      <w:bCs/>
      <w:color w:val="00000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paragraph" w:customStyle="1" w:styleId="Absendezeile">
    <w:name w:val="Absendezeile"/>
    <w:basedOn w:val="Standard"/>
    <w:link w:val="AbsendezeileZchn"/>
    <w:qFormat/>
    <w:rsid w:val="000977D3"/>
    <w:rPr>
      <w:rFonts w:cs="Frutiger LT 47 LightCn"/>
      <w:sz w:val="12"/>
      <w:szCs w:val="12"/>
    </w:rPr>
  </w:style>
  <w:style w:type="paragraph" w:customStyle="1" w:styleId="Infozeile">
    <w:name w:val="Infozeile"/>
    <w:basedOn w:val="Standard"/>
    <w:link w:val="InfozeileZchn"/>
    <w:qFormat/>
    <w:rsid w:val="000977D3"/>
    <w:pPr>
      <w:tabs>
        <w:tab w:val="left" w:pos="1531"/>
        <w:tab w:val="left" w:pos="3402"/>
      </w:tabs>
    </w:pPr>
    <w:rPr>
      <w:rFonts w:cs="Frutiger LT 47 LightCn"/>
      <w:sz w:val="16"/>
      <w:szCs w:val="16"/>
    </w:rPr>
  </w:style>
  <w:style w:type="character" w:customStyle="1" w:styleId="AbsendezeileZchn">
    <w:name w:val="Absendezeile Zchn"/>
    <w:link w:val="Absendezeile"/>
    <w:rsid w:val="000977D3"/>
    <w:rPr>
      <w:rFonts w:ascii="Frutiger LT 47 LightCn" w:hAnsi="Frutiger LT 47 LightCn" w:cs="Frutiger LT 47 LightCn"/>
      <w:bCs/>
      <w:color w:val="000000"/>
      <w:sz w:val="12"/>
      <w:szCs w:val="12"/>
      <w:lang w:eastAsia="ar-SA"/>
    </w:rPr>
  </w:style>
  <w:style w:type="paragraph" w:customStyle="1" w:styleId="Datumneu">
    <w:name w:val="Datum neu"/>
    <w:basedOn w:val="Standard"/>
    <w:link w:val="DatumneuZchn"/>
    <w:qFormat/>
    <w:rsid w:val="000977D3"/>
    <w:rPr>
      <w:rFonts w:cs="Frutiger LT 47 LightCn"/>
    </w:rPr>
  </w:style>
  <w:style w:type="character" w:customStyle="1" w:styleId="InfozeileZchn">
    <w:name w:val="Infozeile Zchn"/>
    <w:link w:val="Infozeile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paragraph" w:customStyle="1" w:styleId="Flietext">
    <w:name w:val="Fließtext"/>
    <w:basedOn w:val="Standard"/>
    <w:link w:val="FlietextZchn"/>
    <w:qFormat/>
    <w:rsid w:val="000977D3"/>
    <w:rPr>
      <w:rFonts w:cs="Frutiger LT 47 LightCn"/>
    </w:rPr>
  </w:style>
  <w:style w:type="character" w:customStyle="1" w:styleId="DatumneuZchn">
    <w:name w:val="Datum neu Zchn"/>
    <w:link w:val="Datumneu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Fuzeileneu">
    <w:name w:val="Fußzeile neu"/>
    <w:basedOn w:val="Standard"/>
    <w:link w:val="FuzeileneuZchn"/>
    <w:qFormat/>
    <w:rsid w:val="000977D3"/>
    <w:pPr>
      <w:tabs>
        <w:tab w:val="left" w:pos="6660"/>
      </w:tabs>
      <w:spacing w:line="200" w:lineRule="exact"/>
    </w:pPr>
    <w:rPr>
      <w:rFonts w:cs="Frutiger LT 47 LightCn"/>
      <w:sz w:val="16"/>
      <w:szCs w:val="16"/>
    </w:rPr>
  </w:style>
  <w:style w:type="character" w:customStyle="1" w:styleId="FlietextZchn">
    <w:name w:val="Fließtext Zchn"/>
    <w:link w:val="Flietext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  <w:style w:type="paragraph" w:customStyle="1" w:styleId="Adressfeld">
    <w:name w:val="Adressfeld"/>
    <w:basedOn w:val="Standard"/>
    <w:link w:val="AdressfeldZchn"/>
    <w:qFormat/>
    <w:rsid w:val="000977D3"/>
    <w:rPr>
      <w:rFonts w:cs="Frutiger LT 47 LightCn"/>
    </w:rPr>
  </w:style>
  <w:style w:type="character" w:customStyle="1" w:styleId="FuzeileneuZchn">
    <w:name w:val="Fußzeile neu Zchn"/>
    <w:link w:val="Fuzeileneu"/>
    <w:rsid w:val="000977D3"/>
    <w:rPr>
      <w:rFonts w:ascii="Frutiger LT 47 LightCn" w:hAnsi="Frutiger LT 47 LightCn" w:cs="Frutiger LT 47 LightCn"/>
      <w:bCs/>
      <w:color w:val="000000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5211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0977D3"/>
    <w:rPr>
      <w:rFonts w:ascii="Frutiger LT 47 LightCn" w:hAnsi="Frutiger LT 47 LightCn" w:cs="Frutiger LT 47 LightCn"/>
      <w:bCs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EBA9-DD9E-4180-9371-1DA14C7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MHH</vt:lpstr>
    </vt:vector>
  </TitlesOfParts>
  <Manager>Barke.Joachim@mh-hannover.de</Manager>
  <Company>MHH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</dc:title>
  <dc:creator>Beck, Rene</dc:creator>
  <cp:lastModifiedBy>Heib, Sebastian</cp:lastModifiedBy>
  <cp:revision>9</cp:revision>
  <cp:lastPrinted>2021-01-19T08:53:00Z</cp:lastPrinted>
  <dcterms:created xsi:type="dcterms:W3CDTF">2021-01-19T08:46:00Z</dcterms:created>
  <dcterms:modified xsi:type="dcterms:W3CDTF">2021-06-30T05:50:00Z</dcterms:modified>
</cp:coreProperties>
</file>