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2CDD" w:rsidRPr="009E7E83" w:rsidRDefault="004C0ECA">
      <w:pPr>
        <w:jc w:val="right"/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1872615</wp:posOffset>
                </wp:positionV>
                <wp:extent cx="2583180" cy="189865"/>
                <wp:effectExtent l="0" t="5715" r="7620" b="4445"/>
                <wp:wrapSquare wrapText="larges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89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0977D3" w:rsidRDefault="005A2CDD" w:rsidP="000977D3">
                            <w:pPr>
                              <w:pStyle w:val="Absendezeile"/>
                            </w:pPr>
                            <w:r w:rsidRPr="000977D3">
                              <w:t xml:space="preserve">MHH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7.45pt;width:203.4pt;height:14.95pt;z-index:2516546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" stroked="f">
                <v:fill opacity="0"/>
                <v:textbox inset="0,0,0,0">
                  <w:txbxContent>
                    <w:p w:rsidR="005A2CDD" w:rsidRPr="000977D3" w:rsidRDefault="005A2CDD" w:rsidP="000977D3">
                      <w:pPr>
                        <w:pStyle w:val="Absendezeile"/>
                      </w:pPr>
                      <w:r w:rsidRPr="000977D3">
                        <w:t xml:space="preserve">MHH 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2143125</wp:posOffset>
                </wp:positionV>
                <wp:extent cx="2583180" cy="1251585"/>
                <wp:effectExtent l="5715" t="0" r="1905" b="5715"/>
                <wp:wrapSquare wrapText="larges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51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Default="005A2CDD" w:rsidP="000977D3">
                            <w:pPr>
                              <w:pStyle w:val="Adressfeld"/>
                            </w:pPr>
                            <w:r>
                              <w:t>Adressfeld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0.95pt;margin-top:168.75pt;width:203.4pt;height:98.5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" stroked="f">
                <v:fill opacity="0"/>
                <v:textbox inset="0,0,0,0">
                  <w:txbxContent>
                    <w:p w:rsidR="005A2CDD" w:rsidRDefault="005A2CDD" w:rsidP="000977D3">
                      <w:pPr>
                        <w:pStyle w:val="Adressfeld"/>
                      </w:pPr>
                      <w:r>
                        <w:t>Adressfeld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5680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1584960</wp:posOffset>
                </wp:positionV>
                <wp:extent cx="2079625" cy="2086610"/>
                <wp:effectExtent l="7620" t="3810" r="8255" b="5080"/>
                <wp:wrapSquare wrapText="larges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2086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Zentrum/Geschäftsbereich/Abteilung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Abteilung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Name des Leiters/der Leiterin, Funktion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Arbeitsbereich, -gruppe OE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Briefverfasser/in</w:t>
                            </w:r>
                          </w:p>
                          <w:p w:rsidR="005A2CDD" w:rsidRPr="009E7E83" w:rsidRDefault="005A2CD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Telefon:</w:t>
                            </w: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ab/>
                              <w:t>0511 532-</w:t>
                            </w:r>
                          </w:p>
                          <w:p w:rsidR="005A2CDD" w:rsidRPr="009E7E83" w:rsidRDefault="005A2CD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Frutiger LT Std 47 Light Cn" w:hAnsi="Frutiger LT Std 47 Light Cn"/>
                                <w:lang w:val="en-US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>Fax:</w:t>
                            </w: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ab/>
                              <w:t>0511 532-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>@mh-hannover.de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Carl</w:t>
                            </w:r>
                            <w:r w:rsidRPr="00DF5D17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DF5D17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Neuberg</w:t>
                            </w:r>
                            <w:bookmarkStart w:id="0" w:name="_GoBack"/>
                            <w:bookmarkEnd w:id="0"/>
                            <w:proofErr w:type="spellEnd"/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-</w:t>
                            </w:r>
                            <w:proofErr w:type="spellStart"/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Straße</w:t>
                            </w:r>
                            <w:proofErr w:type="spellEnd"/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 xml:space="preserve"> 1</w:t>
                            </w:r>
                          </w:p>
                          <w:p w:rsidR="005A2CDD" w:rsidRPr="007F0C4A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30625 Hannover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Telefon: 0511 532-0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www.mh</w:t>
                            </w:r>
                            <w:r w:rsidR="006072C1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h</w:t>
                            </w: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3.6pt;margin-top:124.8pt;width:163.75pt;height:164.3pt;z-index:25165568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" stroked="f">
                <v:fill opacity="0"/>
                <v:textbox inset="0,0,0,0">
                  <w:txbxContent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Zentrum/Geschäftsbereich/Abteilung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Abteilung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Name des Leiters/der Leiterin, Funktion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Arbeitsbereich, -gruppe OE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Briefverfasser/in</w:t>
                      </w:r>
                    </w:p>
                    <w:p w:rsidR="005A2CDD" w:rsidRPr="009E7E83" w:rsidRDefault="005A2CD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Telefon:</w:t>
                      </w: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ab/>
                        <w:t>0511 532-</w:t>
                      </w:r>
                    </w:p>
                    <w:p w:rsidR="005A2CDD" w:rsidRPr="009E7E83" w:rsidRDefault="005A2CD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Frutiger LT Std 47 Light Cn" w:hAnsi="Frutiger LT Std 47 Light Cn"/>
                          <w:lang w:val="en-US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>Fax:</w:t>
                      </w: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ab/>
                        <w:t>0511 532-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>@mh-hannover.de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Carl-</w:t>
                      </w:r>
                      <w:proofErr w:type="spellStart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Neuberg</w:t>
                      </w:r>
                      <w:proofErr w:type="spellEnd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-</w:t>
                      </w:r>
                      <w:proofErr w:type="spellStart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Straße</w:t>
                      </w:r>
                      <w:proofErr w:type="spellEnd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 xml:space="preserve"> 1</w:t>
                      </w:r>
                    </w:p>
                    <w:p w:rsidR="005A2CDD" w:rsidRPr="007F0C4A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en-US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30625 Hannover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Telefon: 0511 532-0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www.mh</w:t>
                      </w:r>
                      <w:r w:rsidR="006072C1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h</w:t>
                      </w: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.de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2085975</wp:posOffset>
                </wp:positionV>
                <wp:extent cx="3178810" cy="635"/>
                <wp:effectExtent l="13970" t="9525" r="7620" b="889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635"/>
                        </a:xfrm>
                        <a:custGeom>
                          <a:avLst/>
                          <a:gdLst>
                            <a:gd name="T0" fmla="*/ 0 w 5006"/>
                            <a:gd name="T1" fmla="*/ 4 h 4"/>
                            <a:gd name="T2" fmla="*/ 5006 w 5006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6" h="4">
                              <a:moveTo>
                                <a:pt x="0" y="4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652B" id="Freeform 8" o:spid="_x0000_s1026" style="position:absolute;margin-left:301.1pt;margin-top:164.25pt;width:250.3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0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" path="m,4l5006,e" filled="f" strokeweight=".74pt">
                <v:stroke endcap="square"/>
                <v:path o:connecttype="custom" o:connectlocs="0,635;3178810,0" o:connectangles="0,0"/>
                <w10:wrap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E23C21" w:rsidRPr="009E7E83" w:rsidRDefault="00E23C21" w:rsidP="00E23C21">
      <w:pPr>
        <w:rPr>
          <w:rFonts w:ascii="Frutiger LT Std 47 Light Cn" w:hAnsi="Frutiger LT Std 47 Light Cn" w:cs="Frutiger LT 47 LightCn"/>
        </w:rPr>
      </w:pPr>
    </w:p>
    <w:p w:rsidR="00E23C21" w:rsidRPr="009E7E83" w:rsidRDefault="00E23C21" w:rsidP="00E23C21">
      <w:pPr>
        <w:rPr>
          <w:rFonts w:ascii="Frutiger LT Std 47 Light Cn" w:hAnsi="Frutiger LT Std 47 Light Cn"/>
        </w:rPr>
        <w:sectPr w:rsidR="00E23C21" w:rsidRPr="009E7E83" w:rsidSect="006B6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77" w:right="567" w:bottom="777" w:left="1418" w:header="720" w:footer="1848" w:gutter="0"/>
          <w:cols w:space="720"/>
          <w:titlePg/>
          <w:docGrid w:linePitch="600" w:charSpace="36864"/>
        </w:sect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2916555</wp:posOffset>
                </wp:positionV>
                <wp:extent cx="3150235" cy="635"/>
                <wp:effectExtent l="13970" t="11430" r="7620" b="6985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635"/>
                        </a:xfrm>
                        <a:custGeom>
                          <a:avLst/>
                          <a:gdLst>
                            <a:gd name="T0" fmla="*/ 0 w 4961"/>
                            <a:gd name="T1" fmla="*/ 3 h 3"/>
                            <a:gd name="T2" fmla="*/ 4961 w 4961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3">
                              <a:moveTo>
                                <a:pt x="0" y="3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0F7B" id="Freeform 9" o:spid="_x0000_s1026" style="position:absolute;margin-left:301.1pt;margin-top:229.65pt;width:248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96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" path="m,3l4961,e" filled="f" strokeweight=".74pt">
                <v:stroke endcap="square"/>
                <v:path o:connecttype="custom" o:connectlocs="0,635;3150235,0" o:connectangles="0,0"/>
                <w10:wrap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 w:cs="Frutiger LT 47 Light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608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3961130</wp:posOffset>
                </wp:positionV>
                <wp:extent cx="3879850" cy="275590"/>
                <wp:effectExtent l="5715" t="8255" r="635" b="1905"/>
                <wp:wrapSquare wrapText="larges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EB6" w:rsidRPr="000977D3" w:rsidRDefault="00A00EB6" w:rsidP="00A00EB6">
                            <w:pPr>
                              <w:pStyle w:val="Infozeile"/>
                            </w:pPr>
                            <w:r w:rsidRPr="000977D3">
                              <w:t>Ihr Zeichen</w:t>
                            </w:r>
                            <w:r w:rsidRPr="000977D3">
                              <w:tab/>
                              <w:t>Ihre Nachricht vom</w:t>
                            </w:r>
                            <w:r w:rsidRPr="000977D3">
                              <w:tab/>
                              <w:t>Unser Zeichen</w:t>
                            </w:r>
                          </w:p>
                          <w:p w:rsidR="00A00EB6" w:rsidRPr="000977D3" w:rsidRDefault="00A00EB6" w:rsidP="00A00EB6">
                            <w:pPr>
                              <w:tabs>
                                <w:tab w:val="left" w:pos="1531"/>
                                <w:tab w:val="left" w:pos="3402"/>
                              </w:tabs>
                            </w:pPr>
                            <w:r w:rsidRPr="000977D3">
                              <w:rPr>
                                <w:rFonts w:cs="Frutiger LT 47 LightCn"/>
                                <w:sz w:val="16"/>
                                <w:szCs w:val="16"/>
                              </w:rPr>
                              <w:tab/>
                            </w:r>
                            <w:r w:rsidRPr="000977D3">
                              <w:rPr>
                                <w:rFonts w:cs="Frutiger LT 47 LightC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0.95pt;margin-top:311.9pt;width:305.5pt;height:21.7pt;z-index:25166080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" stroked="f">
                <v:fill opacity="0"/>
                <v:textbox inset="0,0,0,0">
                  <w:txbxContent>
                    <w:p w:rsidR="00A00EB6" w:rsidRPr="000977D3" w:rsidRDefault="00A00EB6" w:rsidP="00A00EB6">
                      <w:pPr>
                        <w:pStyle w:val="Infozeile"/>
                      </w:pPr>
                      <w:r w:rsidRPr="000977D3">
                        <w:t>Ihr Zeichen</w:t>
                      </w:r>
                      <w:r w:rsidRPr="000977D3">
                        <w:tab/>
                        <w:t>Ihre Nachricht vom</w:t>
                      </w:r>
                      <w:r w:rsidRPr="000977D3">
                        <w:tab/>
                        <w:t>Unser Zeichen</w:t>
                      </w:r>
                    </w:p>
                    <w:p w:rsidR="00A00EB6" w:rsidRPr="000977D3" w:rsidRDefault="00A00EB6" w:rsidP="00A00EB6">
                      <w:pPr>
                        <w:tabs>
                          <w:tab w:val="left" w:pos="1531"/>
                          <w:tab w:val="left" w:pos="3402"/>
                        </w:tabs>
                      </w:pPr>
                      <w:r w:rsidRPr="000977D3">
                        <w:rPr>
                          <w:rFonts w:cs="Frutiger LT 47 LightCn"/>
                          <w:sz w:val="16"/>
                          <w:szCs w:val="16"/>
                        </w:rPr>
                        <w:tab/>
                      </w:r>
                      <w:r w:rsidRPr="000977D3">
                        <w:rPr>
                          <w:rFonts w:cs="Frutiger LT 47 LightC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DC791D" w:rsidRPr="009E7E83" w:rsidRDefault="004C0ECA" w:rsidP="00A00EB6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page">
                  <wp:posOffset>3961130</wp:posOffset>
                </wp:positionV>
                <wp:extent cx="2011045" cy="333375"/>
                <wp:effectExtent l="7620" t="8255" r="635" b="1270"/>
                <wp:wrapSquare wrapText="larges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0977D3" w:rsidRDefault="005A2CDD" w:rsidP="000977D3">
                            <w:pPr>
                              <w:pStyle w:val="Datumneu"/>
                            </w:pPr>
                            <w:r w:rsidRPr="000977D3">
                              <w:fldChar w:fldCharType="begin"/>
                            </w:r>
                            <w:r w:rsidRPr="000977D3">
                              <w:instrText xml:space="preserve"> </w:instrText>
                            </w:r>
                            <w:r w:rsidR="007950A0">
                              <w:instrText>DATE</w:instrText>
                            </w:r>
                            <w:r w:rsidRPr="000977D3">
                              <w:instrText xml:space="preserve"> \@"</w:instrText>
                            </w:r>
                            <w:r w:rsidR="007950A0">
                              <w:instrText>d.</w:instrText>
                            </w:r>
                            <w:r w:rsidRPr="000977D3">
                              <w:instrText>\</w:instrText>
                            </w:r>
                            <w:r w:rsidR="007950A0">
                              <w:instrText xml:space="preserve"> MMMM</w:instrText>
                            </w:r>
                            <w:r w:rsidRPr="000977D3">
                              <w:instrText>\</w:instrText>
                            </w:r>
                            <w:r w:rsidR="007950A0">
                              <w:instrText xml:space="preserve"> yyyy</w:instrText>
                            </w:r>
                            <w:r w:rsidRPr="000977D3">
                              <w:instrText xml:space="preserve">" </w:instrText>
                            </w:r>
                            <w:r w:rsidRPr="000977D3">
                              <w:fldChar w:fldCharType="separate"/>
                            </w:r>
                            <w:r w:rsidR="00DF5D17">
                              <w:rPr>
                                <w:noProof/>
                              </w:rPr>
                              <w:t>30. Juni 2021</w:t>
                            </w:r>
                            <w:r w:rsidRPr="000977D3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94.35pt;margin-top:311.9pt;width:158.35pt;height:26.2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" stroked="f">
                <v:fill opacity="0"/>
                <v:textbox inset="0,0,0,0">
                  <w:txbxContent>
                    <w:p w:rsidR="005A2CDD" w:rsidRPr="000977D3" w:rsidRDefault="005A2CDD" w:rsidP="000977D3">
                      <w:pPr>
                        <w:pStyle w:val="Datumneu"/>
                      </w:pPr>
                      <w:r w:rsidRPr="000977D3">
                        <w:fldChar w:fldCharType="begin"/>
                      </w:r>
                      <w:r w:rsidRPr="000977D3">
                        <w:instrText xml:space="preserve"> </w:instrText>
                      </w:r>
                      <w:r w:rsidR="007950A0">
                        <w:instrText>DATE</w:instrText>
                      </w:r>
                      <w:r w:rsidRPr="000977D3">
                        <w:instrText xml:space="preserve"> \@"</w:instrText>
                      </w:r>
                      <w:r w:rsidR="007950A0">
                        <w:instrText>d.</w:instrText>
                      </w:r>
                      <w:r w:rsidRPr="000977D3">
                        <w:instrText>\</w:instrText>
                      </w:r>
                      <w:r w:rsidR="007950A0">
                        <w:instrText xml:space="preserve"> MMMM</w:instrText>
                      </w:r>
                      <w:r w:rsidRPr="000977D3">
                        <w:instrText>\</w:instrText>
                      </w:r>
                      <w:r w:rsidR="007950A0">
                        <w:instrText xml:space="preserve"> yyyy</w:instrText>
                      </w:r>
                      <w:r w:rsidRPr="000977D3">
                        <w:instrText xml:space="preserve">" </w:instrText>
                      </w:r>
                      <w:r w:rsidRPr="000977D3">
                        <w:fldChar w:fldCharType="separate"/>
                      </w:r>
                      <w:r w:rsidR="00DF5D17">
                        <w:rPr>
                          <w:noProof/>
                        </w:rPr>
                        <w:t>30. Juni 2021</w:t>
                      </w:r>
                      <w:r w:rsidRPr="000977D3">
                        <w:fldChar w:fldCharType="end"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0977D3" w:rsidRPr="009E7E83" w:rsidRDefault="00A00EB6" w:rsidP="006B63A9">
      <w:pPr>
        <w:rPr>
          <w:rFonts w:ascii="Frutiger LT Std 47 Light Cn" w:hAnsi="Frutiger LT Std 47 Light Cn"/>
        </w:rPr>
      </w:pPr>
      <w:r w:rsidRPr="009E7E83">
        <w:rPr>
          <w:rFonts w:ascii="Frutiger LT Std 47 Light Cn" w:hAnsi="Frutiger LT Std 47 Light Cn"/>
        </w:rPr>
        <w:t>Sehr geehrte</w:t>
      </w: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521179" w:rsidRPr="009E7E83" w:rsidRDefault="00521179" w:rsidP="006B63A9">
      <w:pPr>
        <w:rPr>
          <w:rFonts w:ascii="Frutiger LT Std 47 Light Cn" w:hAnsi="Frutiger LT Std 47 Light Cn"/>
        </w:rPr>
      </w:pPr>
      <w:bookmarkStart w:id="1" w:name="Text39"/>
      <w:bookmarkStart w:id="2" w:name="Text54"/>
      <w:bookmarkStart w:id="3" w:name="Text55"/>
      <w:bookmarkStart w:id="4" w:name="Text38"/>
      <w:bookmarkStart w:id="5" w:name="Text42"/>
      <w:bookmarkStart w:id="6" w:name="Text43"/>
      <w:bookmarkStart w:id="7" w:name="Text44"/>
      <w:bookmarkStart w:id="8" w:name="Text22"/>
      <w:bookmarkStart w:id="9" w:name="Text45"/>
      <w:bookmarkStart w:id="10" w:name="Text46"/>
      <w:bookmarkStart w:id="11" w:name="Text47"/>
      <w:bookmarkStart w:id="12" w:name="Text48"/>
      <w:bookmarkStart w:id="13" w:name="Text49"/>
      <w:bookmarkStart w:id="14" w:name="Text50"/>
      <w:bookmarkStart w:id="15" w:name="Text51"/>
      <w:bookmarkStart w:id="16" w:name="Text53"/>
      <w:bookmarkStart w:id="17" w:name="Text52"/>
    </w:p>
    <w:p w:rsidR="00521179" w:rsidRPr="009E7E83" w:rsidRDefault="00521179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521179" w:rsidRPr="009E7E83" w:rsidRDefault="00521179" w:rsidP="006B63A9">
      <w:pPr>
        <w:rPr>
          <w:rFonts w:ascii="Frutiger LT Std 47 Light Cn" w:hAnsi="Frutiger LT Std 47 Light C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5A2CDD" w:rsidRPr="009E7E83" w:rsidRDefault="005A2CDD">
      <w:pPr>
        <w:rPr>
          <w:rFonts w:ascii="Frutiger LT Std 47 Light Cn" w:hAnsi="Frutiger LT Std 47 Light Cn"/>
        </w:rPr>
      </w:pPr>
    </w:p>
    <w:sectPr w:rsidR="005A2CDD" w:rsidRPr="009E7E83" w:rsidSect="000977D3">
      <w:headerReference w:type="default" r:id="rId14"/>
      <w:footerReference w:type="default" r:id="rId15"/>
      <w:type w:val="continuous"/>
      <w:pgSz w:w="11906" w:h="16838" w:code="9"/>
      <w:pgMar w:top="777" w:right="567" w:bottom="1134" w:left="1418" w:header="720" w:footer="702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4A" w:rsidRDefault="007F0C4A">
      <w:r>
        <w:separator/>
      </w:r>
    </w:p>
  </w:endnote>
  <w:endnote w:type="continuationSeparator" w:id="0">
    <w:p w:rsidR="007F0C4A" w:rsidRDefault="007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7 Light Cn">
    <w:altName w:val="Frutiger LT 47 Light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25" w:rsidRDefault="00A65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25" w:rsidRDefault="00A65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21" w:rsidRDefault="00A656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1403B" wp14:editId="2C79FFE3">
              <wp:simplePos x="0" y="0"/>
              <wp:positionH relativeFrom="column">
                <wp:posOffset>683895</wp:posOffset>
              </wp:positionH>
              <wp:positionV relativeFrom="paragraph">
                <wp:posOffset>241300</wp:posOffset>
              </wp:positionV>
              <wp:extent cx="5652000" cy="8460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000" cy="84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682" w:type="dxa"/>
                            <w:tblCellMar>
                              <w:lef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395"/>
                            <w:gridCol w:w="141"/>
                            <w:gridCol w:w="4146"/>
                          </w:tblGrid>
                          <w:tr w:rsidR="00A65625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Präsidium / Vorstand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Sparkasse Hannover</w:t>
                                </w:r>
                              </w:p>
                            </w:tc>
                          </w:tr>
                          <w:tr w:rsidR="00A65625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A65625" w:rsidRPr="004770FE" w:rsidRDefault="00A65625" w:rsidP="00534E7F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Ressort Forschung und Lehre: Prof. Dr. med. Michael P. Manns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IBAN DE15 2505 0180 0000 3703 71</w:t>
                                </w:r>
                              </w:p>
                            </w:tc>
                          </w:tr>
                          <w:tr w:rsidR="00A65625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A65625" w:rsidRPr="004770FE" w:rsidRDefault="00A65625" w:rsidP="002C0AAF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Krankenversorgung: </w:t>
                                </w:r>
                                <w: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Prof. Dr. med. Frank Lammert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BIC SPKHDE2HXXX</w:t>
                                </w:r>
                              </w:p>
                            </w:tc>
                          </w:tr>
                          <w:tr w:rsidR="00A65625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A65625" w:rsidRPr="004770FE" w:rsidRDefault="00A65625" w:rsidP="00B37D70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</w:t>
                                </w:r>
                                <w:r w:rsidRPr="002E1B81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Wirtschaftsführung und Administration: Dipl.-Kffr. Mar</w:t>
                                </w: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tina </w:t>
                                </w:r>
                                <w:proofErr w:type="spellStart"/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Saurin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65625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8852E5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Ressort Infrastruktur: Dipl.-Ing. Architekt Andreas Fischer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A65625" w:rsidRDefault="00A65625" w:rsidP="00FA7165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USt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-ID-Nr.: DE 115650503</w:t>
                                </w:r>
                              </w:p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65625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A65625" w:rsidRPr="009E7E83" w:rsidRDefault="00A6562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A65625" w:rsidRPr="009E7E83" w:rsidRDefault="00A65625" w:rsidP="00A65625">
                          <w:pPr>
                            <w:rPr>
                              <w:rFonts w:ascii="Frutiger LT Std 47 Light Cn" w:hAnsi="Frutiger LT Std 47 Light 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1403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53.85pt;margin-top:19pt;width:445.0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uCswIAALo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" filled="f" stroked="f">
              <v:textbox>
                <w:txbxContent>
                  <w:tbl>
                    <w:tblPr>
                      <w:tblW w:w="8682" w:type="dxa"/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395"/>
                      <w:gridCol w:w="141"/>
                      <w:gridCol w:w="4146"/>
                    </w:tblGrid>
                    <w:tr w:rsidR="00A65625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Präsidium / Vorstand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Sparkasse Hannover</w:t>
                          </w:r>
                        </w:p>
                      </w:tc>
                    </w:tr>
                    <w:tr w:rsidR="00A65625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A65625" w:rsidRPr="004770FE" w:rsidRDefault="00A65625" w:rsidP="00534E7F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Ressort Forschung und Lehre: Prof. Dr. med. Michael P. Manns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IBAN DE15 2505 0180 0000 3703 71</w:t>
                          </w:r>
                        </w:p>
                      </w:tc>
                    </w:tr>
                    <w:tr w:rsidR="00A65625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A65625" w:rsidRPr="004770FE" w:rsidRDefault="00A65625" w:rsidP="002C0AAF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Krankenversorgung: </w:t>
                          </w:r>
                          <w: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Prof. Dr. med. Frank Lammert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BIC SPKHDE2HXXX</w:t>
                          </w:r>
                        </w:p>
                      </w:tc>
                    </w:tr>
                    <w:tr w:rsidR="00A65625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A65625" w:rsidRPr="004770FE" w:rsidRDefault="00A65625" w:rsidP="00B37D70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</w:t>
                          </w:r>
                          <w:r w:rsidRPr="002E1B81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Wirtschaftsführung und Administration: Dipl.-Kffr. Mar</w:t>
                          </w: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tina </w:t>
                          </w:r>
                          <w:proofErr w:type="spellStart"/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Saurin</w:t>
                          </w:r>
                          <w:proofErr w:type="spellEnd"/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65625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8852E5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Ressort Infrastruktur: Dipl.-Ing. Architekt Andreas Fischer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A65625" w:rsidRDefault="00A65625" w:rsidP="00FA7165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-ID-Nr.: DE 115650503</w:t>
                          </w:r>
                        </w:p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65625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A65625" w:rsidRPr="009E7E83" w:rsidRDefault="00A6562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65625" w:rsidRPr="009E7E83" w:rsidRDefault="00A65625" w:rsidP="00A65625">
                    <w:pPr>
                      <w:rPr>
                        <w:rFonts w:ascii="Frutiger LT Std 47 Light Cn" w:hAnsi="Frutiger LT Std 47 Light Cn"/>
                      </w:rPr>
                    </w:pPr>
                  </w:p>
                </w:txbxContent>
              </v:textbox>
            </v:shape>
          </w:pict>
        </mc:Fallback>
      </mc:AlternateContent>
    </w:r>
    <w:r w:rsidR="007F0C4A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-124639</wp:posOffset>
          </wp:positionH>
          <wp:positionV relativeFrom="paragraph">
            <wp:posOffset>242570</wp:posOffset>
          </wp:positionV>
          <wp:extent cx="662400" cy="666000"/>
          <wp:effectExtent l="0" t="0" r="4445" b="127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O9001_D_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ECA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-575310</wp:posOffset>
          </wp:positionV>
          <wp:extent cx="1007745" cy="1616710"/>
          <wp:effectExtent l="0" t="0" r="1905" b="2540"/>
          <wp:wrapNone/>
          <wp:docPr id="29" name="Bild 29" descr="C:\Users\heibseba\Desktop\Newsweek_WBH2020_Siegel_MHHannover\01_Standard\Newsweek_WBH2020_Siegel_MHHannover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heibseba\Desktop\Newsweek_WBH2020_Siegel_MHHannover\01_Standard\Newsweek_WBH2020_Siegel_MHHannover_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E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5328920</wp:posOffset>
              </wp:positionV>
              <wp:extent cx="71755" cy="0"/>
              <wp:effectExtent l="9525" t="13970" r="13970" b="508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A5598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419.6pt" to="35.6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y0lwIAAHY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" strokeweight=".26mm">
              <v:stroke joinstyle="miter" endcap="square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3" w:rsidRDefault="00097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4A" w:rsidRDefault="007F0C4A">
      <w:r>
        <w:separator/>
      </w:r>
    </w:p>
  </w:footnote>
  <w:footnote w:type="continuationSeparator" w:id="0">
    <w:p w:rsidR="007F0C4A" w:rsidRDefault="007F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25" w:rsidRDefault="00A65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25" w:rsidRDefault="00A65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21" w:rsidRDefault="004C0E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EBE17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97.7pt" to="35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" strokeweight=".26mm">
              <v:stroke joinstyle="miter" endcap="square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3" w:rsidRDefault="00097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708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4A"/>
    <w:rsid w:val="000977D3"/>
    <w:rsid w:val="000E0D7B"/>
    <w:rsid w:val="001A6A81"/>
    <w:rsid w:val="002C0AAF"/>
    <w:rsid w:val="002D0C87"/>
    <w:rsid w:val="002E10AC"/>
    <w:rsid w:val="002E69D9"/>
    <w:rsid w:val="00363FE2"/>
    <w:rsid w:val="0038153F"/>
    <w:rsid w:val="00433F3C"/>
    <w:rsid w:val="004770FE"/>
    <w:rsid w:val="0048564F"/>
    <w:rsid w:val="004C0ECA"/>
    <w:rsid w:val="00521179"/>
    <w:rsid w:val="005338F5"/>
    <w:rsid w:val="00534E7F"/>
    <w:rsid w:val="00575E43"/>
    <w:rsid w:val="005A2CDD"/>
    <w:rsid w:val="006072C1"/>
    <w:rsid w:val="006202A9"/>
    <w:rsid w:val="006A6EF6"/>
    <w:rsid w:val="006B63A9"/>
    <w:rsid w:val="006F7626"/>
    <w:rsid w:val="00757AD8"/>
    <w:rsid w:val="007950A0"/>
    <w:rsid w:val="007F0C4A"/>
    <w:rsid w:val="00805EFF"/>
    <w:rsid w:val="008259B3"/>
    <w:rsid w:val="008327F9"/>
    <w:rsid w:val="00845295"/>
    <w:rsid w:val="00877A7E"/>
    <w:rsid w:val="008D3F2D"/>
    <w:rsid w:val="00955627"/>
    <w:rsid w:val="009E7E83"/>
    <w:rsid w:val="00A00EB6"/>
    <w:rsid w:val="00A25FC5"/>
    <w:rsid w:val="00A34564"/>
    <w:rsid w:val="00A65625"/>
    <w:rsid w:val="00B37D70"/>
    <w:rsid w:val="00B45FD7"/>
    <w:rsid w:val="00B92575"/>
    <w:rsid w:val="00C25FE8"/>
    <w:rsid w:val="00DC791D"/>
    <w:rsid w:val="00DF5D17"/>
    <w:rsid w:val="00E23C21"/>
    <w:rsid w:val="00E45E92"/>
    <w:rsid w:val="00E55045"/>
    <w:rsid w:val="00E76069"/>
    <w:rsid w:val="00EA0EB7"/>
    <w:rsid w:val="00F866A6"/>
    <w:rsid w:val="00FB5CD3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DA0EBDE-17B7-436C-8546-B479582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3A9"/>
    <w:pPr>
      <w:suppressAutoHyphens/>
    </w:pPr>
    <w:rPr>
      <w:rFonts w:ascii="Frutiger LT 47 LightCn" w:hAnsi="Frutiger LT 47 LightCn" w:cs="Arial"/>
      <w:bCs/>
      <w:color w:val="00000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Absendezeile">
    <w:name w:val="Absendezeile"/>
    <w:basedOn w:val="Standard"/>
    <w:link w:val="AbsendezeileZchn"/>
    <w:qFormat/>
    <w:rsid w:val="000977D3"/>
    <w:rPr>
      <w:rFonts w:cs="Frutiger LT 47 LightCn"/>
      <w:sz w:val="12"/>
      <w:szCs w:val="12"/>
    </w:rPr>
  </w:style>
  <w:style w:type="paragraph" w:customStyle="1" w:styleId="Infozeile">
    <w:name w:val="Infozeile"/>
    <w:basedOn w:val="Standard"/>
    <w:link w:val="InfozeileZchn"/>
    <w:qFormat/>
    <w:rsid w:val="000977D3"/>
    <w:pPr>
      <w:tabs>
        <w:tab w:val="left" w:pos="1531"/>
        <w:tab w:val="left" w:pos="3402"/>
      </w:tabs>
    </w:pPr>
    <w:rPr>
      <w:rFonts w:cs="Frutiger LT 47 LightCn"/>
      <w:sz w:val="16"/>
      <w:szCs w:val="16"/>
    </w:rPr>
  </w:style>
  <w:style w:type="character" w:customStyle="1" w:styleId="AbsendezeileZchn">
    <w:name w:val="Absendezeile Zchn"/>
    <w:link w:val="Absendezeile"/>
    <w:rsid w:val="000977D3"/>
    <w:rPr>
      <w:rFonts w:ascii="Frutiger LT 47 LightCn" w:hAnsi="Frutiger LT 47 LightCn" w:cs="Frutiger LT 47 LightCn"/>
      <w:bCs/>
      <w:color w:val="000000"/>
      <w:sz w:val="12"/>
      <w:szCs w:val="12"/>
      <w:lang w:eastAsia="ar-SA"/>
    </w:rPr>
  </w:style>
  <w:style w:type="paragraph" w:customStyle="1" w:styleId="Datumneu">
    <w:name w:val="Datum neu"/>
    <w:basedOn w:val="Standard"/>
    <w:link w:val="DatumneuZchn"/>
    <w:qFormat/>
    <w:rsid w:val="000977D3"/>
    <w:rPr>
      <w:rFonts w:cs="Frutiger LT 47 LightCn"/>
    </w:rPr>
  </w:style>
  <w:style w:type="character" w:customStyle="1" w:styleId="InfozeileZchn">
    <w:name w:val="Infozeile Zchn"/>
    <w:link w:val="Infozeile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paragraph" w:customStyle="1" w:styleId="Flietext">
    <w:name w:val="Fließtext"/>
    <w:basedOn w:val="Standard"/>
    <w:link w:val="FlietextZchn"/>
    <w:qFormat/>
    <w:rsid w:val="000977D3"/>
    <w:rPr>
      <w:rFonts w:cs="Frutiger LT 47 LightCn"/>
    </w:rPr>
  </w:style>
  <w:style w:type="character" w:customStyle="1" w:styleId="DatumneuZchn">
    <w:name w:val="Datum neu Zchn"/>
    <w:link w:val="Datumneu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Fuzeileneu">
    <w:name w:val="Fußzeile neu"/>
    <w:basedOn w:val="Standard"/>
    <w:link w:val="FuzeileneuZchn"/>
    <w:qFormat/>
    <w:rsid w:val="000977D3"/>
    <w:pPr>
      <w:tabs>
        <w:tab w:val="left" w:pos="6660"/>
      </w:tabs>
      <w:spacing w:line="200" w:lineRule="exact"/>
    </w:pPr>
    <w:rPr>
      <w:rFonts w:cs="Frutiger LT 47 LightCn"/>
      <w:sz w:val="16"/>
      <w:szCs w:val="16"/>
    </w:rPr>
  </w:style>
  <w:style w:type="character" w:customStyle="1" w:styleId="FlietextZchn">
    <w:name w:val="Fließtext Zchn"/>
    <w:link w:val="Flietext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Adressfeld">
    <w:name w:val="Adressfeld"/>
    <w:basedOn w:val="Standard"/>
    <w:link w:val="AdressfeldZchn"/>
    <w:qFormat/>
    <w:rsid w:val="000977D3"/>
    <w:rPr>
      <w:rFonts w:cs="Frutiger LT 47 LightCn"/>
    </w:rPr>
  </w:style>
  <w:style w:type="character" w:customStyle="1" w:styleId="FuzeileneuZchn">
    <w:name w:val="Fußzeile neu Zchn"/>
    <w:link w:val="Fuzeileneu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5211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DCA-5304-4ABF-BCDF-CF699E0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MHH</vt:lpstr>
    </vt:vector>
  </TitlesOfParts>
  <Manager>Barke.Joachim@mh-hannover.de</Manager>
  <Company>MHH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</dc:title>
  <dc:creator>Beck, Rene</dc:creator>
  <cp:lastModifiedBy>Heib, Sebastian</cp:lastModifiedBy>
  <cp:revision>8</cp:revision>
  <cp:lastPrinted>2021-01-19T08:53:00Z</cp:lastPrinted>
  <dcterms:created xsi:type="dcterms:W3CDTF">2021-02-22T09:01:00Z</dcterms:created>
  <dcterms:modified xsi:type="dcterms:W3CDTF">2021-06-30T05:51:00Z</dcterms:modified>
</cp:coreProperties>
</file>