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2CDD" w:rsidRPr="009221BF" w:rsidRDefault="00157F7E">
      <w:pPr>
        <w:jc w:val="right"/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46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1872615</wp:posOffset>
                </wp:positionV>
                <wp:extent cx="2583180" cy="189865"/>
                <wp:effectExtent l="0" t="5715" r="7620" b="4445"/>
                <wp:wrapSquare wrapText="larges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89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Pr="000977D3" w:rsidRDefault="005A2CDD" w:rsidP="000977D3">
                            <w:pPr>
                              <w:pStyle w:val="Absendezeile"/>
                            </w:pPr>
                            <w:r w:rsidRPr="000977D3">
                              <w:t xml:space="preserve">MHH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7.45pt;width:203.4pt;height:14.95pt;z-index:25165465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" stroked="f">
                <v:fill opacity="0"/>
                <v:textbox inset="0,0,0,0">
                  <w:txbxContent>
                    <w:p w:rsidR="005A2CDD" w:rsidRPr="000977D3" w:rsidRDefault="005A2CDD" w:rsidP="000977D3">
                      <w:pPr>
                        <w:pStyle w:val="Absendezeile"/>
                      </w:pPr>
                      <w:r w:rsidRPr="000977D3">
                        <w:t xml:space="preserve">MHH 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2143125</wp:posOffset>
                </wp:positionV>
                <wp:extent cx="2583180" cy="1251585"/>
                <wp:effectExtent l="5715" t="0" r="1905" b="5715"/>
                <wp:wrapSquare wrapText="larges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51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Default="005A2CDD" w:rsidP="000977D3">
                            <w:pPr>
                              <w:pStyle w:val="Adressfeld"/>
                            </w:pPr>
                            <w:r>
                              <w:t>Adressfeld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0.95pt;margin-top:168.75pt;width:203.4pt;height:98.5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" stroked="f">
                <v:fill opacity="0"/>
                <v:textbox inset="0,0,0,0">
                  <w:txbxContent>
                    <w:p w:rsidR="005A2CDD" w:rsidRDefault="005A2CDD" w:rsidP="000977D3">
                      <w:pPr>
                        <w:pStyle w:val="Adressfeld"/>
                      </w:pPr>
                      <w:r>
                        <w:t>Adressfeld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5A2CDD" w:rsidRPr="009221BF" w:rsidRDefault="00157F7E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5680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ge">
                  <wp:posOffset>1584960</wp:posOffset>
                </wp:positionV>
                <wp:extent cx="2079625" cy="2086610"/>
                <wp:effectExtent l="7620" t="3810" r="8255" b="5080"/>
                <wp:wrapSquare wrapText="larges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2086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</w:pPr>
                            <w:r w:rsidRPr="009221BF"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  <w:t>Zentrum/Geschäftsbereich/Abteilung</w:t>
                            </w: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</w:pPr>
                            <w:r w:rsidRPr="009221BF"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  <w:t>Abteilung</w:t>
                            </w: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67 Bold Cn" w:hAnsi="Frutiger LT Std 67 Bold Cn" w:cs="Frutiger LT 47 LightCn"/>
                                <w:sz w:val="18"/>
                                <w:szCs w:val="18"/>
                              </w:rPr>
                            </w:pPr>
                            <w:r w:rsidRPr="009221BF"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  <w:t>Name des Leiters/der Leiterin, Funktion</w:t>
                            </w: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</w:pPr>
                            <w:r w:rsidRPr="009221BF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>Arbeitsbereich, -gruppe OE</w:t>
                            </w: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</w:pPr>
                            <w:r w:rsidRPr="009221BF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>Briefverfasser/in</w:t>
                            </w:r>
                          </w:p>
                          <w:p w:rsidR="005A2CDD" w:rsidRPr="009221BF" w:rsidRDefault="005A2CDD">
                            <w:pPr>
                              <w:tabs>
                                <w:tab w:val="left" w:pos="567"/>
                              </w:tabs>
                              <w:spacing w:line="220" w:lineRule="exact"/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9221BF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>Telefon:</w:t>
                            </w:r>
                            <w:r w:rsidRPr="009221BF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ab/>
                              <w:t>0511 532-</w:t>
                            </w:r>
                          </w:p>
                          <w:p w:rsidR="005A2CDD" w:rsidRPr="009221BF" w:rsidRDefault="005A2CDD">
                            <w:pPr>
                              <w:tabs>
                                <w:tab w:val="left" w:pos="567"/>
                              </w:tabs>
                              <w:spacing w:line="220" w:lineRule="exact"/>
                              <w:rPr>
                                <w:rFonts w:ascii="Frutiger LT Std 47 Light Cn" w:hAnsi="Frutiger LT Std 47 Light Cn"/>
                                <w:lang w:val="en-US"/>
                              </w:rPr>
                            </w:pPr>
                            <w:r w:rsidRPr="009221BF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  <w:t>Fax:</w:t>
                            </w:r>
                            <w:r w:rsidRPr="009221BF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  <w:tab/>
                              <w:t>0511 532-</w:t>
                            </w: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9221BF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  <w:t>@mh-hannover.de</w:t>
                            </w: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9221BF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>Carl-Neuberg-Straße 1</w:t>
                            </w: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  <w:r w:rsidRPr="009221BF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>30625 Hannover</w:t>
                            </w: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  <w:r w:rsidRPr="009221BF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Telefon: 0511 532-0</w:t>
                            </w: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  <w:r w:rsidRPr="009221BF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www.mh</w:t>
                            </w:r>
                            <w:r w:rsidR="007C521B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h</w:t>
                            </w:r>
                            <w:r w:rsidRPr="009221BF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.de</w:t>
                            </w:r>
                          </w:p>
                          <w:p w:rsidR="005A2CDD" w:rsidRPr="009221BF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3.6pt;margin-top:124.8pt;width:163.75pt;height:164.3pt;z-index:25165568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" stroked="f">
                <v:fill opacity="0"/>
                <v:textbox inset="0,0,0,0">
                  <w:txbxContent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</w:pPr>
                      <w:r w:rsidRPr="009221BF"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  <w:t>Zentrum/Geschäftsbereich/Abteilung</w:t>
                      </w: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</w:pPr>
                      <w:r w:rsidRPr="009221BF"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  <w:t>Abteilung</w:t>
                      </w: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67 Bold Cn" w:hAnsi="Frutiger LT Std 67 Bold Cn" w:cs="Frutiger LT 47 LightCn"/>
                          <w:sz w:val="18"/>
                          <w:szCs w:val="18"/>
                        </w:rPr>
                      </w:pPr>
                      <w:r w:rsidRPr="009221BF"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  <w:t>Name des Leiters/der Leiterin, Funktion</w:t>
                      </w: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</w:pPr>
                      <w:r w:rsidRPr="009221BF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>Arbeitsbereich, -gruppe OE</w:t>
                      </w: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</w:pPr>
                      <w:r w:rsidRPr="009221BF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>Briefverfasser/in</w:t>
                      </w:r>
                    </w:p>
                    <w:p w:rsidR="005A2CDD" w:rsidRPr="009221BF" w:rsidRDefault="005A2CDD">
                      <w:pPr>
                        <w:tabs>
                          <w:tab w:val="left" w:pos="567"/>
                        </w:tabs>
                        <w:spacing w:line="220" w:lineRule="exact"/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</w:pPr>
                      <w:r w:rsidRPr="009221BF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>Telefon:</w:t>
                      </w:r>
                      <w:r w:rsidRPr="009221BF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ab/>
                        <w:t>0511 532-</w:t>
                      </w:r>
                    </w:p>
                    <w:p w:rsidR="005A2CDD" w:rsidRPr="009221BF" w:rsidRDefault="005A2CDD">
                      <w:pPr>
                        <w:tabs>
                          <w:tab w:val="left" w:pos="567"/>
                        </w:tabs>
                        <w:spacing w:line="220" w:lineRule="exact"/>
                        <w:rPr>
                          <w:rFonts w:ascii="Frutiger LT Std 47 Light Cn" w:hAnsi="Frutiger LT Std 47 Light Cn"/>
                          <w:lang w:val="en-US"/>
                        </w:rPr>
                      </w:pPr>
                      <w:r w:rsidRPr="009221BF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  <w:t>Fax:</w:t>
                      </w:r>
                      <w:r w:rsidRPr="009221BF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  <w:tab/>
                        <w:t>0511 532-</w:t>
                      </w: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</w:pPr>
                      <w:r w:rsidRPr="009221BF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  <w:t>@mh-hannover.de</w:t>
                      </w: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</w:pP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</w:pPr>
                      <w:r w:rsidRPr="009221BF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Carl-Neuberg-Straße 1</w:t>
                      </w: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  <w:r w:rsidRPr="009221BF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30625 Hannover</w:t>
                      </w: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  <w:r w:rsidRPr="009221BF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Telefon: 0511 532-0</w:t>
                      </w: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  <w:r w:rsidRPr="009221BF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www.mh</w:t>
                      </w:r>
                      <w:r w:rsidR="007C521B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h</w:t>
                      </w:r>
                      <w:r w:rsidRPr="009221BF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.de</w:t>
                      </w:r>
                    </w:p>
                    <w:p w:rsidR="005A2CDD" w:rsidRPr="009221BF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5A2CDD" w:rsidRPr="009221BF" w:rsidRDefault="00157F7E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2085975</wp:posOffset>
                </wp:positionV>
                <wp:extent cx="3178810" cy="635"/>
                <wp:effectExtent l="13970" t="9525" r="7620" b="889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635"/>
                        </a:xfrm>
                        <a:custGeom>
                          <a:avLst/>
                          <a:gdLst>
                            <a:gd name="T0" fmla="*/ 0 w 5006"/>
                            <a:gd name="T1" fmla="*/ 4 h 4"/>
                            <a:gd name="T2" fmla="*/ 5006 w 5006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6" h="4">
                              <a:moveTo>
                                <a:pt x="0" y="4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939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01.1pt;margin-top:164.25pt;width:250.3pt;height:.0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00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" path="m,4l5006,e" filled="f" strokeweight=".74pt">
                <v:stroke endcap="square"/>
                <v:path o:connecttype="custom" o:connectlocs="0,635;3178810,0" o:connectangles="0,0"/>
                <w10:wrap anchorx="page" anchory="page"/>
              </v:shape>
            </w:pict>
          </mc:Fallback>
        </mc:AlternateContent>
      </w: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E23C21" w:rsidRPr="009221BF" w:rsidRDefault="00E23C21" w:rsidP="00E23C21">
      <w:pPr>
        <w:rPr>
          <w:rFonts w:ascii="Frutiger LT Std 47 Light Cn" w:hAnsi="Frutiger LT Std 47 Light Cn" w:cs="Frutiger LT 47 LightCn"/>
        </w:rPr>
      </w:pPr>
    </w:p>
    <w:p w:rsidR="00E23C21" w:rsidRPr="009221BF" w:rsidRDefault="00E23C21" w:rsidP="00E23C21">
      <w:pPr>
        <w:rPr>
          <w:rFonts w:ascii="Frutiger LT Std 47 Light Cn" w:hAnsi="Frutiger LT Std 47 Light Cn"/>
        </w:rPr>
        <w:sectPr w:rsidR="00E23C21" w:rsidRPr="009221BF" w:rsidSect="006B63A9">
          <w:headerReference w:type="first" r:id="rId9"/>
          <w:footerReference w:type="first" r:id="rId10"/>
          <w:type w:val="continuous"/>
          <w:pgSz w:w="11906" w:h="16838" w:code="9"/>
          <w:pgMar w:top="777" w:right="567" w:bottom="777" w:left="1418" w:header="720" w:footer="1848" w:gutter="0"/>
          <w:cols w:space="720"/>
          <w:titlePg/>
          <w:docGrid w:linePitch="600" w:charSpace="36864"/>
        </w:sectPr>
      </w:pPr>
    </w:p>
    <w:p w:rsidR="005A2CDD" w:rsidRPr="009221BF" w:rsidRDefault="005A2CDD">
      <w:pPr>
        <w:rPr>
          <w:rFonts w:ascii="Frutiger LT Std 47 Light Cn" w:hAnsi="Frutiger LT Std 47 Light Cn" w:cs="Frutiger LT 47 LightCn"/>
          <w:lang w:val="de-DE"/>
        </w:rPr>
      </w:pP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  <w:bookmarkStart w:id="0" w:name="_GoBack"/>
      <w:bookmarkEnd w:id="0"/>
    </w:p>
    <w:p w:rsidR="005A2CDD" w:rsidRPr="009221BF" w:rsidRDefault="00157F7E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2916555</wp:posOffset>
                </wp:positionV>
                <wp:extent cx="3150235" cy="635"/>
                <wp:effectExtent l="13970" t="11430" r="7620" b="6985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635"/>
                        </a:xfrm>
                        <a:custGeom>
                          <a:avLst/>
                          <a:gdLst>
                            <a:gd name="T0" fmla="*/ 0 w 4961"/>
                            <a:gd name="T1" fmla="*/ 3 h 3"/>
                            <a:gd name="T2" fmla="*/ 4961 w 4961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1" h="3">
                              <a:moveTo>
                                <a:pt x="0" y="3"/>
                              </a:moveTo>
                              <a:lnTo>
                                <a:pt x="4961" y="0"/>
                              </a:lnTo>
                            </a:path>
                          </a:pathLst>
                        </a:custGeom>
                        <a:noFill/>
                        <a:ln w="939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01.1pt;margin-top:229.65pt;width:248.05pt;height:.0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96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" path="m,3l4961,e" filled="f" strokeweight=".74pt">
                <v:stroke endcap="square"/>
                <v:path o:connecttype="custom" o:connectlocs="0,635;3150235,0" o:connectangles="0,0"/>
                <w10:wrap anchorx="page" anchory="page"/>
              </v:shape>
            </w:pict>
          </mc:Fallback>
        </mc:AlternateContent>
      </w: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5A2CDD" w:rsidRPr="009221BF" w:rsidRDefault="005A2CDD">
      <w:pPr>
        <w:rPr>
          <w:rFonts w:ascii="Frutiger LT Std 47 Light Cn" w:hAnsi="Frutiger LT Std 47 Light Cn" w:cs="Frutiger LT 47 LightCn"/>
          <w:lang w:val="de-DE"/>
        </w:rPr>
      </w:pP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5A2CDD" w:rsidRPr="009221BF" w:rsidRDefault="005A2CDD">
      <w:pPr>
        <w:rPr>
          <w:rFonts w:ascii="Frutiger LT Std 47 Light Cn" w:hAnsi="Frutiger LT Std 47 Light Cn" w:cs="Frutiger LT 47 LightCn"/>
        </w:rPr>
      </w:pPr>
    </w:p>
    <w:p w:rsidR="005A2CDD" w:rsidRPr="009221BF" w:rsidRDefault="00157F7E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 w:cs="Frutiger LT 47 Light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6080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3961130</wp:posOffset>
                </wp:positionV>
                <wp:extent cx="3879850" cy="275590"/>
                <wp:effectExtent l="5715" t="8255" r="635" b="1905"/>
                <wp:wrapSquare wrapText="largest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275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EB6" w:rsidRPr="000977D3" w:rsidRDefault="00A00EB6" w:rsidP="00A00EB6">
                            <w:pPr>
                              <w:pStyle w:val="Infozeile"/>
                            </w:pPr>
                            <w:r w:rsidRPr="000977D3">
                              <w:t>Ihr Zeichen</w:t>
                            </w:r>
                            <w:r w:rsidRPr="000977D3">
                              <w:tab/>
                              <w:t>Ihre Nachricht vom</w:t>
                            </w:r>
                            <w:r w:rsidRPr="000977D3">
                              <w:tab/>
                              <w:t>Unser Zeichen</w:t>
                            </w:r>
                          </w:p>
                          <w:p w:rsidR="00A00EB6" w:rsidRPr="000977D3" w:rsidRDefault="00A00EB6" w:rsidP="00A00EB6">
                            <w:pPr>
                              <w:tabs>
                                <w:tab w:val="left" w:pos="1531"/>
                                <w:tab w:val="left" w:pos="3402"/>
                              </w:tabs>
                            </w:pPr>
                            <w:r w:rsidRPr="000977D3">
                              <w:rPr>
                                <w:rFonts w:cs="Frutiger LT 47 LightCn"/>
                                <w:sz w:val="16"/>
                                <w:szCs w:val="16"/>
                              </w:rPr>
                              <w:tab/>
                            </w:r>
                            <w:r w:rsidRPr="000977D3">
                              <w:rPr>
                                <w:rFonts w:cs="Frutiger LT 47 LightCn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0.95pt;margin-top:311.9pt;width:305.5pt;height:21.7pt;z-index:25166080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" stroked="f">
                <v:fill opacity="0"/>
                <v:textbox inset="0,0,0,0">
                  <w:txbxContent>
                    <w:p w:rsidR="00A00EB6" w:rsidRPr="000977D3" w:rsidRDefault="00A00EB6" w:rsidP="00A00EB6">
                      <w:pPr>
                        <w:pStyle w:val="Infozeile"/>
                      </w:pPr>
                      <w:r w:rsidRPr="000977D3">
                        <w:t>Ihr Zeichen</w:t>
                      </w:r>
                      <w:r w:rsidRPr="000977D3">
                        <w:tab/>
                        <w:t>Ihre Nachricht vom</w:t>
                      </w:r>
                      <w:r w:rsidRPr="000977D3">
                        <w:tab/>
                        <w:t>Unser Zeichen</w:t>
                      </w:r>
                    </w:p>
                    <w:p w:rsidR="00A00EB6" w:rsidRPr="000977D3" w:rsidRDefault="00A00EB6" w:rsidP="00A00EB6">
                      <w:pPr>
                        <w:tabs>
                          <w:tab w:val="left" w:pos="1531"/>
                          <w:tab w:val="left" w:pos="3402"/>
                        </w:tabs>
                      </w:pPr>
                      <w:r w:rsidRPr="000977D3">
                        <w:rPr>
                          <w:rFonts w:cs="Frutiger LT 47 LightCn"/>
                          <w:sz w:val="16"/>
                          <w:szCs w:val="16"/>
                        </w:rPr>
                        <w:tab/>
                      </w:r>
                      <w:r w:rsidRPr="000977D3">
                        <w:rPr>
                          <w:rFonts w:cs="Frutiger LT 47 LightCn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DC791D" w:rsidRPr="009221BF" w:rsidRDefault="00157F7E" w:rsidP="00A00EB6">
      <w:pPr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5008245</wp:posOffset>
                </wp:positionH>
                <wp:positionV relativeFrom="page">
                  <wp:posOffset>3961130</wp:posOffset>
                </wp:positionV>
                <wp:extent cx="2011045" cy="333375"/>
                <wp:effectExtent l="7620" t="8255" r="635" b="1270"/>
                <wp:wrapSquare wrapText="larges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Pr="000977D3" w:rsidRDefault="005A2CDD" w:rsidP="000977D3">
                            <w:pPr>
                              <w:pStyle w:val="Datumneu"/>
                            </w:pPr>
                            <w:r w:rsidRPr="000977D3">
                              <w:fldChar w:fldCharType="begin"/>
                            </w:r>
                            <w:r w:rsidRPr="000977D3">
                              <w:instrText xml:space="preserve"> </w:instrText>
                            </w:r>
                            <w:r w:rsidR="00FE0DB2">
                              <w:instrText>DATE</w:instrText>
                            </w:r>
                            <w:r w:rsidRPr="000977D3">
                              <w:instrText xml:space="preserve"> \@"</w:instrText>
                            </w:r>
                            <w:r w:rsidR="00FE0DB2">
                              <w:instrText>d.</w:instrText>
                            </w:r>
                            <w:r w:rsidRPr="000977D3">
                              <w:instrText>\</w:instrText>
                            </w:r>
                            <w:r w:rsidR="00FE0DB2">
                              <w:instrText xml:space="preserve"> MMMM</w:instrText>
                            </w:r>
                            <w:r w:rsidRPr="000977D3">
                              <w:instrText>\</w:instrText>
                            </w:r>
                            <w:r w:rsidR="00FE0DB2">
                              <w:instrText xml:space="preserve"> yyyy</w:instrText>
                            </w:r>
                            <w:r w:rsidRPr="000977D3">
                              <w:instrText xml:space="preserve">" </w:instrText>
                            </w:r>
                            <w:r w:rsidRPr="000977D3">
                              <w:fldChar w:fldCharType="separate"/>
                            </w:r>
                            <w:r w:rsidR="00157F7E">
                              <w:rPr>
                                <w:noProof/>
                              </w:rPr>
                              <w:t>21. Juli 2020</w:t>
                            </w:r>
                            <w:r w:rsidRPr="000977D3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4.35pt;margin-top:311.9pt;width:158.35pt;height:26.2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" stroked="f">
                <v:fill opacity="0"/>
                <v:textbox inset="0,0,0,0">
                  <w:txbxContent>
                    <w:p w:rsidR="005A2CDD" w:rsidRPr="000977D3" w:rsidRDefault="005A2CDD" w:rsidP="000977D3">
                      <w:pPr>
                        <w:pStyle w:val="Datumneu"/>
                      </w:pPr>
                      <w:r w:rsidRPr="000977D3">
                        <w:fldChar w:fldCharType="begin"/>
                      </w:r>
                      <w:r w:rsidRPr="000977D3">
                        <w:instrText xml:space="preserve"> </w:instrText>
                      </w:r>
                      <w:r w:rsidR="00FE0DB2">
                        <w:instrText>DATE</w:instrText>
                      </w:r>
                      <w:r w:rsidRPr="000977D3">
                        <w:instrText xml:space="preserve"> \@"</w:instrText>
                      </w:r>
                      <w:r w:rsidR="00FE0DB2">
                        <w:instrText>d.</w:instrText>
                      </w:r>
                      <w:r w:rsidRPr="000977D3">
                        <w:instrText>\</w:instrText>
                      </w:r>
                      <w:r w:rsidR="00FE0DB2">
                        <w:instrText xml:space="preserve"> MMMM</w:instrText>
                      </w:r>
                      <w:r w:rsidRPr="000977D3">
                        <w:instrText>\</w:instrText>
                      </w:r>
                      <w:r w:rsidR="00FE0DB2">
                        <w:instrText xml:space="preserve"> yyyy</w:instrText>
                      </w:r>
                      <w:r w:rsidRPr="000977D3">
                        <w:instrText xml:space="preserve">" </w:instrText>
                      </w:r>
                      <w:r w:rsidRPr="000977D3">
                        <w:fldChar w:fldCharType="separate"/>
                      </w:r>
                      <w:r w:rsidR="00157F7E">
                        <w:rPr>
                          <w:noProof/>
                        </w:rPr>
                        <w:t>21. Juli 2020</w:t>
                      </w:r>
                      <w:r w:rsidRPr="000977D3">
                        <w:fldChar w:fldCharType="end"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0977D3" w:rsidRPr="009221BF" w:rsidRDefault="00A00EB6" w:rsidP="006B63A9">
      <w:pPr>
        <w:rPr>
          <w:rFonts w:ascii="Frutiger LT Std 47 Light Cn" w:hAnsi="Frutiger LT Std 47 Light Cn"/>
        </w:rPr>
      </w:pPr>
      <w:r w:rsidRPr="009221BF">
        <w:rPr>
          <w:rFonts w:ascii="Frutiger LT Std 47 Light Cn" w:hAnsi="Frutiger LT Std 47 Light Cn"/>
        </w:rPr>
        <w:t>Sehr geehrte</w:t>
      </w:r>
    </w:p>
    <w:p w:rsidR="000977D3" w:rsidRPr="009221BF" w:rsidRDefault="000977D3" w:rsidP="006B63A9">
      <w:pPr>
        <w:rPr>
          <w:rFonts w:ascii="Frutiger LT Std 47 Light Cn" w:hAnsi="Frutiger LT Std 47 Light Cn"/>
        </w:rPr>
      </w:pPr>
    </w:p>
    <w:p w:rsidR="000977D3" w:rsidRPr="009221BF" w:rsidRDefault="000977D3" w:rsidP="006B63A9">
      <w:pPr>
        <w:rPr>
          <w:rFonts w:ascii="Frutiger LT Std 47 Light Cn" w:hAnsi="Frutiger LT Std 47 Light Cn"/>
        </w:rPr>
      </w:pPr>
    </w:p>
    <w:p w:rsidR="000977D3" w:rsidRPr="009221BF" w:rsidRDefault="000977D3" w:rsidP="006B63A9">
      <w:pPr>
        <w:rPr>
          <w:rFonts w:ascii="Frutiger LT Std 47 Light Cn" w:hAnsi="Frutiger LT Std 47 Light Cn"/>
        </w:rPr>
      </w:pPr>
    </w:p>
    <w:p w:rsidR="000977D3" w:rsidRPr="009221BF" w:rsidRDefault="000977D3" w:rsidP="006B63A9">
      <w:pPr>
        <w:rPr>
          <w:rFonts w:ascii="Frutiger LT Std 47 Light Cn" w:hAnsi="Frutiger LT Std 47 Light Cn"/>
        </w:rPr>
      </w:pPr>
    </w:p>
    <w:p w:rsidR="000977D3" w:rsidRPr="009221BF" w:rsidRDefault="000977D3" w:rsidP="006B63A9">
      <w:pPr>
        <w:rPr>
          <w:rFonts w:ascii="Frutiger LT Std 47 Light Cn" w:hAnsi="Frutiger LT Std 47 Light Cn"/>
        </w:rPr>
      </w:pPr>
    </w:p>
    <w:p w:rsidR="000977D3" w:rsidRPr="009221BF" w:rsidRDefault="000977D3" w:rsidP="006B63A9">
      <w:pPr>
        <w:rPr>
          <w:rFonts w:ascii="Frutiger LT Std 47 Light Cn" w:hAnsi="Frutiger LT Std 47 Light Cn"/>
        </w:rPr>
      </w:pPr>
    </w:p>
    <w:p w:rsidR="000977D3" w:rsidRPr="009221BF" w:rsidRDefault="000977D3" w:rsidP="006B63A9">
      <w:pPr>
        <w:rPr>
          <w:rFonts w:ascii="Frutiger LT Std 47 Light Cn" w:hAnsi="Frutiger LT Std 47 Light Cn"/>
        </w:rPr>
      </w:pPr>
    </w:p>
    <w:p w:rsidR="00521179" w:rsidRPr="009221BF" w:rsidRDefault="00521179" w:rsidP="006B63A9">
      <w:pPr>
        <w:rPr>
          <w:rFonts w:ascii="Frutiger LT Std 47 Light Cn" w:hAnsi="Frutiger LT Std 47 Light Cn"/>
        </w:rPr>
      </w:pPr>
      <w:bookmarkStart w:id="1" w:name="Text39"/>
      <w:bookmarkStart w:id="2" w:name="Text54"/>
      <w:bookmarkStart w:id="3" w:name="Text55"/>
      <w:bookmarkStart w:id="4" w:name="Text38"/>
      <w:bookmarkStart w:id="5" w:name="Text42"/>
      <w:bookmarkStart w:id="6" w:name="Text43"/>
      <w:bookmarkStart w:id="7" w:name="Text44"/>
      <w:bookmarkStart w:id="8" w:name="Text22"/>
      <w:bookmarkStart w:id="9" w:name="Text45"/>
      <w:bookmarkStart w:id="10" w:name="Text46"/>
      <w:bookmarkStart w:id="11" w:name="Text47"/>
      <w:bookmarkStart w:id="12" w:name="Text48"/>
      <w:bookmarkStart w:id="13" w:name="Text49"/>
      <w:bookmarkStart w:id="14" w:name="Text50"/>
      <w:bookmarkStart w:id="15" w:name="Text51"/>
      <w:bookmarkStart w:id="16" w:name="Text53"/>
      <w:bookmarkStart w:id="17" w:name="Text52"/>
    </w:p>
    <w:p w:rsidR="00521179" w:rsidRPr="009221BF" w:rsidRDefault="00521179" w:rsidP="006B63A9">
      <w:pPr>
        <w:rPr>
          <w:rFonts w:ascii="Frutiger LT Std 47 Light Cn" w:hAnsi="Frutiger LT Std 47 Light Cn"/>
        </w:rPr>
      </w:pPr>
    </w:p>
    <w:p w:rsidR="00845295" w:rsidRPr="009221BF" w:rsidRDefault="00845295" w:rsidP="006B63A9">
      <w:pPr>
        <w:rPr>
          <w:rFonts w:ascii="Frutiger LT Std 47 Light Cn" w:hAnsi="Frutiger LT Std 47 Light Cn"/>
        </w:rPr>
      </w:pPr>
    </w:p>
    <w:p w:rsidR="00845295" w:rsidRPr="009221BF" w:rsidRDefault="00845295" w:rsidP="006B63A9">
      <w:pPr>
        <w:rPr>
          <w:rFonts w:ascii="Frutiger LT Std 47 Light Cn" w:hAnsi="Frutiger LT Std 47 Light Cn"/>
        </w:rPr>
      </w:pPr>
    </w:p>
    <w:p w:rsidR="00845295" w:rsidRPr="009221BF" w:rsidRDefault="00845295" w:rsidP="006B63A9">
      <w:pPr>
        <w:rPr>
          <w:rFonts w:ascii="Frutiger LT Std 47 Light Cn" w:hAnsi="Frutiger LT Std 47 Light Cn"/>
        </w:rPr>
      </w:pPr>
    </w:p>
    <w:p w:rsidR="00845295" w:rsidRPr="009221BF" w:rsidRDefault="00845295" w:rsidP="006B63A9">
      <w:pPr>
        <w:rPr>
          <w:rFonts w:ascii="Frutiger LT Std 47 Light Cn" w:hAnsi="Frutiger LT Std 47 Light Cn"/>
        </w:rPr>
      </w:pPr>
    </w:p>
    <w:p w:rsidR="00521179" w:rsidRPr="009221BF" w:rsidRDefault="00521179" w:rsidP="006B63A9">
      <w:pPr>
        <w:rPr>
          <w:rFonts w:ascii="Frutiger LT Std 47 Light Cn" w:hAnsi="Frutiger LT Std 47 Light C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5A2CDD" w:rsidRPr="009221BF" w:rsidRDefault="005A2CDD">
      <w:pPr>
        <w:rPr>
          <w:rFonts w:ascii="Frutiger LT Std 47 Light Cn" w:hAnsi="Frutiger LT Std 47 Light Cn"/>
        </w:rPr>
      </w:pPr>
    </w:p>
    <w:sectPr w:rsidR="005A2CDD" w:rsidRPr="009221BF" w:rsidSect="000977D3">
      <w:headerReference w:type="default" r:id="rId11"/>
      <w:footerReference w:type="default" r:id="rId12"/>
      <w:type w:val="continuous"/>
      <w:pgSz w:w="11906" w:h="16838" w:code="9"/>
      <w:pgMar w:top="777" w:right="567" w:bottom="1134" w:left="1418" w:header="720" w:footer="702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37" w:rsidRDefault="00DF6E37">
      <w:r>
        <w:separator/>
      </w:r>
    </w:p>
  </w:endnote>
  <w:endnote w:type="continuationSeparator" w:id="0">
    <w:p w:rsidR="00DF6E37" w:rsidRDefault="00DF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1" w:rsidRDefault="00157F7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5093970</wp:posOffset>
          </wp:positionH>
          <wp:positionV relativeFrom="paragraph">
            <wp:posOffset>-574040</wp:posOffset>
          </wp:positionV>
          <wp:extent cx="1007745" cy="1616710"/>
          <wp:effectExtent l="0" t="0" r="1905" b="2540"/>
          <wp:wrapNone/>
          <wp:docPr id="26" name="Bild 26" descr="C:\Users\heibseba\Desktop\Newsweek_WBH2020_Siegel_MHHannover\01_Standard\Newsweek_WBH2020_Siegel_MHHann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heibseba\Desktop\Newsweek_WBH2020_Siegel_MHHannover\01_Standard\Newsweek_WBH2020_Siegel_MHHann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281305</wp:posOffset>
              </wp:positionV>
              <wp:extent cx="6536055" cy="845185"/>
              <wp:effectExtent l="254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6055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11"/>
                            <w:gridCol w:w="709"/>
                            <w:gridCol w:w="4468"/>
                          </w:tblGrid>
                          <w:tr w:rsidR="00E23C21" w:rsidRPr="009B54BC" w:rsidTr="00157F7E"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B54BC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Präsidium / Vorstand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68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B54BC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Sparkasse Hannover</w:t>
                                </w:r>
                              </w:p>
                            </w:tc>
                          </w:tr>
                          <w:tr w:rsidR="00E23C21" w:rsidRPr="009B54BC" w:rsidTr="00157F7E"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23C21" w:rsidRPr="009B54BC" w:rsidRDefault="00E23C21" w:rsidP="009C641D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B54BC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Ressort Forschung und Lehre: Prof. Dr. med. </w:t>
                                </w:r>
                                <w:r w:rsidR="009C641D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Michael P. Manns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68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B54BC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IBAN DE15 2505 0180 0000 3703 71</w:t>
                                </w:r>
                              </w:p>
                            </w:tc>
                          </w:tr>
                          <w:tr w:rsidR="00E23C21" w:rsidRPr="009B54BC" w:rsidTr="00157F7E"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23C21" w:rsidRPr="009B54BC" w:rsidRDefault="00E23C21" w:rsidP="003B00D9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B54BC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Ressort Krankenversorgung: </w:t>
                                </w:r>
                                <w:r w:rsidR="00FF14D6">
                                  <w:rPr>
                                    <w:sz w:val="16"/>
                                    <w:szCs w:val="16"/>
                                  </w:rPr>
                                  <w:t>Prof. Dr. Tobias Welte (komm.)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68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B54BC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BIC SPKHDE2HXXX</w:t>
                                </w:r>
                              </w:p>
                            </w:tc>
                          </w:tr>
                          <w:tr w:rsidR="00E23C21" w:rsidRPr="009B54BC" w:rsidTr="00157F7E"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23C21" w:rsidRPr="009B54BC" w:rsidRDefault="00363FE2" w:rsidP="005F6958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B54BC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Ressort Wirtschaftsführung und Administration: </w:t>
                                </w:r>
                                <w:r w:rsidRPr="009C641D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Andrea Aulkemeyer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68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23C21" w:rsidRPr="009B54BC" w:rsidTr="00157F7E"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68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B54BC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Steuernummer MHH25 206 373 95</w:t>
                                </w:r>
                              </w:p>
                            </w:tc>
                          </w:tr>
                          <w:tr w:rsidR="00E23C21" w:rsidRPr="009B54BC" w:rsidTr="00157F7E"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68" w:type="dxa"/>
                                <w:shd w:val="clear" w:color="auto" w:fill="auto"/>
                              </w:tcPr>
                              <w:p w:rsidR="00E23C21" w:rsidRPr="009B54BC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E23C21" w:rsidRPr="009B54BC" w:rsidRDefault="00E23C21" w:rsidP="00521179">
                          <w:pPr>
                            <w:rPr>
                              <w:rFonts w:ascii="Frutiger LT Std 47 Light Cn" w:hAnsi="Frutiger LT Std 47 Light 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5.05pt;margin-top:22.15pt;width:514.65pt;height:6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FF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" filled="f" stroked="f">
              <v:textbox>
                <w:txbxContent>
                  <w:tbl>
                    <w:tblPr>
                      <w:tblW w:w="0" w:type="auto"/>
                      <w:tblCellMar>
                        <w:lef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11"/>
                      <w:gridCol w:w="709"/>
                      <w:gridCol w:w="4468"/>
                    </w:tblGrid>
                    <w:tr w:rsidR="00E23C21" w:rsidRPr="009B54BC" w:rsidTr="00157F7E">
                      <w:tc>
                        <w:tcPr>
                          <w:tcW w:w="4111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B54BC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Präsidium / Vorstand</w:t>
                          </w: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468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B54BC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Sparkasse Hannover</w:t>
                          </w:r>
                        </w:p>
                      </w:tc>
                    </w:tr>
                    <w:tr w:rsidR="00E23C21" w:rsidRPr="009B54BC" w:rsidTr="00157F7E">
                      <w:tc>
                        <w:tcPr>
                          <w:tcW w:w="4111" w:type="dxa"/>
                          <w:shd w:val="clear" w:color="auto" w:fill="auto"/>
                        </w:tcPr>
                        <w:p w:rsidR="00E23C21" w:rsidRPr="009B54BC" w:rsidRDefault="00E23C21" w:rsidP="009C641D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B54BC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Ressort Forschung und Lehre: Prof. Dr. med. </w:t>
                          </w:r>
                          <w:r w:rsidR="009C641D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Michael P. Manns</w:t>
                          </w: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468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B54BC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IBAN DE15 2505 0180 0000 3703 71</w:t>
                          </w:r>
                        </w:p>
                      </w:tc>
                    </w:tr>
                    <w:tr w:rsidR="00E23C21" w:rsidRPr="009B54BC" w:rsidTr="00157F7E">
                      <w:tc>
                        <w:tcPr>
                          <w:tcW w:w="4111" w:type="dxa"/>
                          <w:shd w:val="clear" w:color="auto" w:fill="auto"/>
                        </w:tcPr>
                        <w:p w:rsidR="00E23C21" w:rsidRPr="009B54BC" w:rsidRDefault="00E23C21" w:rsidP="003B00D9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B54BC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Ressort Krankenversorgung: </w:t>
                          </w:r>
                          <w:r w:rsidR="00FF14D6">
                            <w:rPr>
                              <w:sz w:val="16"/>
                              <w:szCs w:val="16"/>
                            </w:rPr>
                            <w:t>Prof. Dr. Tobias Welte (komm.)</w:t>
                          </w: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468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B54BC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BIC SPKHDE2HXXX</w:t>
                          </w:r>
                        </w:p>
                      </w:tc>
                    </w:tr>
                    <w:tr w:rsidR="00E23C21" w:rsidRPr="009B54BC" w:rsidTr="00157F7E">
                      <w:tc>
                        <w:tcPr>
                          <w:tcW w:w="4111" w:type="dxa"/>
                          <w:shd w:val="clear" w:color="auto" w:fill="auto"/>
                        </w:tcPr>
                        <w:p w:rsidR="00E23C21" w:rsidRPr="009B54BC" w:rsidRDefault="00363FE2" w:rsidP="005F6958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B54BC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Ressort Wirtschaftsführung und Administration: </w:t>
                          </w:r>
                          <w:r w:rsidRPr="009C641D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Andrea Aulkemeyer</w:t>
                          </w: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468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23C21" w:rsidRPr="009B54BC" w:rsidTr="00157F7E">
                      <w:tc>
                        <w:tcPr>
                          <w:tcW w:w="4111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468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B54BC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Steuernummer MHH25 206 373 95</w:t>
                          </w:r>
                        </w:p>
                      </w:tc>
                    </w:tr>
                    <w:tr w:rsidR="00E23C21" w:rsidRPr="009B54BC" w:rsidTr="00157F7E">
                      <w:tc>
                        <w:tcPr>
                          <w:tcW w:w="4111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468" w:type="dxa"/>
                          <w:shd w:val="clear" w:color="auto" w:fill="auto"/>
                        </w:tcPr>
                        <w:p w:rsidR="00E23C21" w:rsidRPr="009B54BC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3C21" w:rsidRPr="009B54BC" w:rsidRDefault="00E23C21" w:rsidP="00521179">
                    <w:pPr>
                      <w:rPr>
                        <w:rFonts w:ascii="Frutiger LT Std 47 Light Cn" w:hAnsi="Frutiger LT Std 47 Light 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5328920</wp:posOffset>
              </wp:positionV>
              <wp:extent cx="71755" cy="0"/>
              <wp:effectExtent l="9525" t="13970" r="13970" b="508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419.6pt" to="35.6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" strokeweight=".26mm">
              <v:stroke joinstyle="miter" endcap="square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D3" w:rsidRDefault="000977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37" w:rsidRDefault="00DF6E37">
      <w:r>
        <w:separator/>
      </w:r>
    </w:p>
  </w:footnote>
  <w:footnote w:type="continuationSeparator" w:id="0">
    <w:p w:rsidR="00DF6E37" w:rsidRDefault="00DF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1" w:rsidRDefault="00157F7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297.7pt" to="35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" strokeweight=".26mm">
              <v:stroke joinstyle="miter" endcap="square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D3" w:rsidRDefault="000977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066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75"/>
    <w:rsid w:val="000977D3"/>
    <w:rsid w:val="000B660C"/>
    <w:rsid w:val="000E0D7B"/>
    <w:rsid w:val="00157F7E"/>
    <w:rsid w:val="001A6A81"/>
    <w:rsid w:val="002D0C87"/>
    <w:rsid w:val="002D4EEC"/>
    <w:rsid w:val="002E10AC"/>
    <w:rsid w:val="002E69D9"/>
    <w:rsid w:val="002F3A47"/>
    <w:rsid w:val="00363FE2"/>
    <w:rsid w:val="003B00D9"/>
    <w:rsid w:val="00433F3C"/>
    <w:rsid w:val="00521179"/>
    <w:rsid w:val="005A2CDD"/>
    <w:rsid w:val="005F6958"/>
    <w:rsid w:val="006A6EF6"/>
    <w:rsid w:val="006B63A9"/>
    <w:rsid w:val="007C521B"/>
    <w:rsid w:val="008327F9"/>
    <w:rsid w:val="00835B9C"/>
    <w:rsid w:val="00845295"/>
    <w:rsid w:val="008D3F2D"/>
    <w:rsid w:val="009221BF"/>
    <w:rsid w:val="009B54BC"/>
    <w:rsid w:val="009C641D"/>
    <w:rsid w:val="009C68D4"/>
    <w:rsid w:val="009F2546"/>
    <w:rsid w:val="00A00EB6"/>
    <w:rsid w:val="00A25FC5"/>
    <w:rsid w:val="00B45FD7"/>
    <w:rsid w:val="00B92575"/>
    <w:rsid w:val="00BE6249"/>
    <w:rsid w:val="00DC791D"/>
    <w:rsid w:val="00DF6E37"/>
    <w:rsid w:val="00E23C21"/>
    <w:rsid w:val="00E45E92"/>
    <w:rsid w:val="00E76069"/>
    <w:rsid w:val="00EA0EB7"/>
    <w:rsid w:val="00FE0DB2"/>
    <w:rsid w:val="00FE0EAD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3A9"/>
    <w:pPr>
      <w:suppressAutoHyphens/>
    </w:pPr>
    <w:rPr>
      <w:rFonts w:ascii="Frutiger LT 47 LightCn" w:hAnsi="Frutiger LT 47 LightCn" w:cs="Arial"/>
      <w:bCs/>
      <w:color w:val="00000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  <w:style w:type="paragraph" w:customStyle="1" w:styleId="Absendezeile">
    <w:name w:val="Absendezeile"/>
    <w:basedOn w:val="Standard"/>
    <w:link w:val="AbsendezeileZchn"/>
    <w:qFormat/>
    <w:rsid w:val="000977D3"/>
    <w:rPr>
      <w:rFonts w:cs="Frutiger LT 47 LightCn"/>
      <w:sz w:val="12"/>
      <w:szCs w:val="12"/>
    </w:rPr>
  </w:style>
  <w:style w:type="paragraph" w:customStyle="1" w:styleId="Infozeile">
    <w:name w:val="Infozeile"/>
    <w:basedOn w:val="Standard"/>
    <w:link w:val="InfozeileZchn"/>
    <w:qFormat/>
    <w:rsid w:val="000977D3"/>
    <w:pPr>
      <w:tabs>
        <w:tab w:val="left" w:pos="1531"/>
        <w:tab w:val="left" w:pos="3402"/>
      </w:tabs>
    </w:pPr>
    <w:rPr>
      <w:rFonts w:cs="Frutiger LT 47 LightCn"/>
      <w:sz w:val="16"/>
      <w:szCs w:val="16"/>
    </w:rPr>
  </w:style>
  <w:style w:type="character" w:customStyle="1" w:styleId="AbsendezeileZchn">
    <w:name w:val="Absendezeile Zchn"/>
    <w:link w:val="Absendezeile"/>
    <w:rsid w:val="000977D3"/>
    <w:rPr>
      <w:rFonts w:ascii="Frutiger LT 47 LightCn" w:hAnsi="Frutiger LT 47 LightCn" w:cs="Frutiger LT 47 LightCn"/>
      <w:bCs/>
      <w:color w:val="000000"/>
      <w:sz w:val="12"/>
      <w:szCs w:val="12"/>
      <w:lang w:eastAsia="ar-SA"/>
    </w:rPr>
  </w:style>
  <w:style w:type="paragraph" w:customStyle="1" w:styleId="Datumneu">
    <w:name w:val="Datum neu"/>
    <w:basedOn w:val="Standard"/>
    <w:link w:val="DatumneuZchn"/>
    <w:qFormat/>
    <w:rsid w:val="000977D3"/>
    <w:rPr>
      <w:rFonts w:cs="Frutiger LT 47 LightCn"/>
    </w:rPr>
  </w:style>
  <w:style w:type="character" w:customStyle="1" w:styleId="InfozeileZchn">
    <w:name w:val="Infozeile Zchn"/>
    <w:link w:val="Infozeile"/>
    <w:rsid w:val="000977D3"/>
    <w:rPr>
      <w:rFonts w:ascii="Frutiger LT 47 LightCn" w:hAnsi="Frutiger LT 47 LightCn" w:cs="Frutiger LT 47 LightCn"/>
      <w:bCs/>
      <w:color w:val="000000"/>
      <w:sz w:val="16"/>
      <w:szCs w:val="16"/>
      <w:lang w:eastAsia="ar-SA"/>
    </w:rPr>
  </w:style>
  <w:style w:type="paragraph" w:customStyle="1" w:styleId="Flietext">
    <w:name w:val="Fließtext"/>
    <w:basedOn w:val="Standard"/>
    <w:link w:val="FlietextZchn"/>
    <w:qFormat/>
    <w:rsid w:val="000977D3"/>
    <w:rPr>
      <w:rFonts w:cs="Frutiger LT 47 LightCn"/>
    </w:rPr>
  </w:style>
  <w:style w:type="character" w:customStyle="1" w:styleId="DatumneuZchn">
    <w:name w:val="Datum neu Zchn"/>
    <w:link w:val="Datumneu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  <w:style w:type="paragraph" w:customStyle="1" w:styleId="Fuzeileneu">
    <w:name w:val="Fußzeile neu"/>
    <w:basedOn w:val="Standard"/>
    <w:link w:val="FuzeileneuZchn"/>
    <w:qFormat/>
    <w:rsid w:val="000977D3"/>
    <w:pPr>
      <w:tabs>
        <w:tab w:val="left" w:pos="6660"/>
      </w:tabs>
      <w:spacing w:line="200" w:lineRule="exact"/>
    </w:pPr>
    <w:rPr>
      <w:rFonts w:cs="Frutiger LT 47 LightCn"/>
      <w:sz w:val="16"/>
      <w:szCs w:val="16"/>
    </w:rPr>
  </w:style>
  <w:style w:type="character" w:customStyle="1" w:styleId="FlietextZchn">
    <w:name w:val="Fließtext Zchn"/>
    <w:link w:val="Flietext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  <w:style w:type="paragraph" w:customStyle="1" w:styleId="Adressfeld">
    <w:name w:val="Adressfeld"/>
    <w:basedOn w:val="Standard"/>
    <w:link w:val="AdressfeldZchn"/>
    <w:qFormat/>
    <w:rsid w:val="000977D3"/>
    <w:rPr>
      <w:rFonts w:cs="Frutiger LT 47 LightCn"/>
    </w:rPr>
  </w:style>
  <w:style w:type="character" w:customStyle="1" w:styleId="FuzeileneuZchn">
    <w:name w:val="Fußzeile neu Zchn"/>
    <w:link w:val="Fuzeileneu"/>
    <w:rsid w:val="000977D3"/>
    <w:rPr>
      <w:rFonts w:ascii="Frutiger LT 47 LightCn" w:hAnsi="Frutiger LT 47 LightCn" w:cs="Frutiger LT 47 LightCn"/>
      <w:bCs/>
      <w:color w:val="000000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5211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feldZchn">
    <w:name w:val="Adressfeld Zchn"/>
    <w:link w:val="Adressfeld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3A9"/>
    <w:pPr>
      <w:suppressAutoHyphens/>
    </w:pPr>
    <w:rPr>
      <w:rFonts w:ascii="Frutiger LT 47 LightCn" w:hAnsi="Frutiger LT 47 LightCn" w:cs="Arial"/>
      <w:bCs/>
      <w:color w:val="00000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  <w:style w:type="paragraph" w:customStyle="1" w:styleId="Absendezeile">
    <w:name w:val="Absendezeile"/>
    <w:basedOn w:val="Standard"/>
    <w:link w:val="AbsendezeileZchn"/>
    <w:qFormat/>
    <w:rsid w:val="000977D3"/>
    <w:rPr>
      <w:rFonts w:cs="Frutiger LT 47 LightCn"/>
      <w:sz w:val="12"/>
      <w:szCs w:val="12"/>
    </w:rPr>
  </w:style>
  <w:style w:type="paragraph" w:customStyle="1" w:styleId="Infozeile">
    <w:name w:val="Infozeile"/>
    <w:basedOn w:val="Standard"/>
    <w:link w:val="InfozeileZchn"/>
    <w:qFormat/>
    <w:rsid w:val="000977D3"/>
    <w:pPr>
      <w:tabs>
        <w:tab w:val="left" w:pos="1531"/>
        <w:tab w:val="left" w:pos="3402"/>
      </w:tabs>
    </w:pPr>
    <w:rPr>
      <w:rFonts w:cs="Frutiger LT 47 LightCn"/>
      <w:sz w:val="16"/>
      <w:szCs w:val="16"/>
    </w:rPr>
  </w:style>
  <w:style w:type="character" w:customStyle="1" w:styleId="AbsendezeileZchn">
    <w:name w:val="Absendezeile Zchn"/>
    <w:link w:val="Absendezeile"/>
    <w:rsid w:val="000977D3"/>
    <w:rPr>
      <w:rFonts w:ascii="Frutiger LT 47 LightCn" w:hAnsi="Frutiger LT 47 LightCn" w:cs="Frutiger LT 47 LightCn"/>
      <w:bCs/>
      <w:color w:val="000000"/>
      <w:sz w:val="12"/>
      <w:szCs w:val="12"/>
      <w:lang w:eastAsia="ar-SA"/>
    </w:rPr>
  </w:style>
  <w:style w:type="paragraph" w:customStyle="1" w:styleId="Datumneu">
    <w:name w:val="Datum neu"/>
    <w:basedOn w:val="Standard"/>
    <w:link w:val="DatumneuZchn"/>
    <w:qFormat/>
    <w:rsid w:val="000977D3"/>
    <w:rPr>
      <w:rFonts w:cs="Frutiger LT 47 LightCn"/>
    </w:rPr>
  </w:style>
  <w:style w:type="character" w:customStyle="1" w:styleId="InfozeileZchn">
    <w:name w:val="Infozeile Zchn"/>
    <w:link w:val="Infozeile"/>
    <w:rsid w:val="000977D3"/>
    <w:rPr>
      <w:rFonts w:ascii="Frutiger LT 47 LightCn" w:hAnsi="Frutiger LT 47 LightCn" w:cs="Frutiger LT 47 LightCn"/>
      <w:bCs/>
      <w:color w:val="000000"/>
      <w:sz w:val="16"/>
      <w:szCs w:val="16"/>
      <w:lang w:eastAsia="ar-SA"/>
    </w:rPr>
  </w:style>
  <w:style w:type="paragraph" w:customStyle="1" w:styleId="Flietext">
    <w:name w:val="Fließtext"/>
    <w:basedOn w:val="Standard"/>
    <w:link w:val="FlietextZchn"/>
    <w:qFormat/>
    <w:rsid w:val="000977D3"/>
    <w:rPr>
      <w:rFonts w:cs="Frutiger LT 47 LightCn"/>
    </w:rPr>
  </w:style>
  <w:style w:type="character" w:customStyle="1" w:styleId="DatumneuZchn">
    <w:name w:val="Datum neu Zchn"/>
    <w:link w:val="Datumneu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  <w:style w:type="paragraph" w:customStyle="1" w:styleId="Fuzeileneu">
    <w:name w:val="Fußzeile neu"/>
    <w:basedOn w:val="Standard"/>
    <w:link w:val="FuzeileneuZchn"/>
    <w:qFormat/>
    <w:rsid w:val="000977D3"/>
    <w:pPr>
      <w:tabs>
        <w:tab w:val="left" w:pos="6660"/>
      </w:tabs>
      <w:spacing w:line="200" w:lineRule="exact"/>
    </w:pPr>
    <w:rPr>
      <w:rFonts w:cs="Frutiger LT 47 LightCn"/>
      <w:sz w:val="16"/>
      <w:szCs w:val="16"/>
    </w:rPr>
  </w:style>
  <w:style w:type="character" w:customStyle="1" w:styleId="FlietextZchn">
    <w:name w:val="Fließtext Zchn"/>
    <w:link w:val="Flietext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  <w:style w:type="paragraph" w:customStyle="1" w:styleId="Adressfeld">
    <w:name w:val="Adressfeld"/>
    <w:basedOn w:val="Standard"/>
    <w:link w:val="AdressfeldZchn"/>
    <w:qFormat/>
    <w:rsid w:val="000977D3"/>
    <w:rPr>
      <w:rFonts w:cs="Frutiger LT 47 LightCn"/>
    </w:rPr>
  </w:style>
  <w:style w:type="character" w:customStyle="1" w:styleId="FuzeileneuZchn">
    <w:name w:val="Fußzeile neu Zchn"/>
    <w:link w:val="Fuzeileneu"/>
    <w:rsid w:val="000977D3"/>
    <w:rPr>
      <w:rFonts w:ascii="Frutiger LT 47 LightCn" w:hAnsi="Frutiger LT 47 LightCn" w:cs="Frutiger LT 47 LightCn"/>
      <w:bCs/>
      <w:color w:val="000000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5211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feldZchn">
    <w:name w:val="Adressfeld Zchn"/>
    <w:link w:val="Adressfeld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54A7-FD7E-4277-B0FF-D8CD3828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Vordruckbrief_MAC_Siegel.dotx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MHH</vt:lpstr>
    </vt:vector>
  </TitlesOfParts>
  <Manager>Barke.Joachim@mh-hannover.de</Manager>
  <Company>MHH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</dc:title>
  <dc:creator>Barke.Joachim@mh-hannover.de</dc:creator>
  <cp:lastModifiedBy>Heib, Sebastian</cp:lastModifiedBy>
  <cp:revision>2</cp:revision>
  <cp:lastPrinted>2014-02-03T09:53:00Z</cp:lastPrinted>
  <dcterms:created xsi:type="dcterms:W3CDTF">2020-07-21T06:02:00Z</dcterms:created>
  <dcterms:modified xsi:type="dcterms:W3CDTF">2020-07-21T06:02:00Z</dcterms:modified>
</cp:coreProperties>
</file>